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41"/>
        <w:tblW w:w="9360" w:type="dxa"/>
        <w:tblBorders>
          <w:insideH w:val="none" w:sz="0" w:space="0" w:color="auto"/>
          <w:insideV w:val="none" w:sz="0" w:space="0" w:color="auto"/>
        </w:tblBorders>
        <w:tblLook w:val="04A0" w:firstRow="1" w:lastRow="0" w:firstColumn="1" w:lastColumn="0" w:noHBand="0" w:noVBand="1"/>
      </w:tblPr>
      <w:tblGrid>
        <w:gridCol w:w="1128"/>
        <w:gridCol w:w="8232"/>
      </w:tblGrid>
      <w:tr w:rsidR="00A870E0" w:rsidTr="00A870E0">
        <w:trPr>
          <w:trHeight w:val="980"/>
        </w:trPr>
        <w:tc>
          <w:tcPr>
            <w:tcW w:w="1128" w:type="dxa"/>
            <w:shd w:val="clear" w:color="auto" w:fill="DBE5F1" w:themeFill="accent1" w:themeFillTint="33"/>
            <w:tcMar>
              <w:left w:w="0" w:type="dxa"/>
              <w:right w:w="0" w:type="dxa"/>
            </w:tcMar>
          </w:tcPr>
          <w:p w:rsidR="00A870E0" w:rsidRDefault="00A870E0" w:rsidP="00A93D4E">
            <w:pPr>
              <w:ind w:right="11"/>
              <w:rPr>
                <w:sz w:val="36"/>
                <w:szCs w:val="36"/>
              </w:rPr>
            </w:pPr>
            <w:r>
              <w:rPr>
                <w:noProof/>
                <w:sz w:val="36"/>
                <w:szCs w:val="36"/>
                <w:lang w:val="en-CA" w:eastAsia="zh-CN"/>
              </w:rPr>
              <w:drawing>
                <wp:anchor distT="0" distB="0" distL="114300" distR="114300" simplePos="0" relativeHeight="251658752" behindDoc="0" locked="0" layoutInCell="1" allowOverlap="1" wp14:anchorId="5037DF5B" wp14:editId="0A8074F6">
                  <wp:simplePos x="0" y="0"/>
                  <wp:positionH relativeFrom="column">
                    <wp:posOffset>0</wp:posOffset>
                  </wp:positionH>
                  <wp:positionV relativeFrom="paragraph">
                    <wp:posOffset>1905</wp:posOffset>
                  </wp:positionV>
                  <wp:extent cx="631825" cy="630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it_cmyk.tif"/>
                          <pic:cNvPicPr/>
                        </pic:nvPicPr>
                        <pic:blipFill rotWithShape="1">
                          <a:blip r:embed="rId12" cstate="print">
                            <a:extLst>
                              <a:ext uri="{28A0092B-C50C-407E-A947-70E740481C1C}">
                                <a14:useLocalDpi xmlns:a14="http://schemas.microsoft.com/office/drawing/2010/main" val="0"/>
                              </a:ext>
                            </a:extLst>
                          </a:blip>
                          <a:srcRect l="10447" t="10589" r="10036" b="10051"/>
                          <a:stretch/>
                        </pic:blipFill>
                        <pic:spPr bwMode="auto">
                          <a:xfrm>
                            <a:off x="0" y="0"/>
                            <a:ext cx="631825" cy="63055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tc>
        <w:tc>
          <w:tcPr>
            <w:tcW w:w="8232" w:type="dxa"/>
            <w:shd w:val="clear" w:color="auto" w:fill="DBE5F1" w:themeFill="accent1" w:themeFillTint="33"/>
            <w:tcMar>
              <w:left w:w="0" w:type="dxa"/>
              <w:right w:w="0" w:type="dxa"/>
            </w:tcMar>
            <w:vAlign w:val="center"/>
          </w:tcPr>
          <w:sdt>
            <w:sdtPr>
              <w:rPr>
                <w:rFonts w:eastAsia="Times New Roman" w:cstheme="minorHAnsi"/>
                <w:b/>
                <w:color w:val="002C5A"/>
                <w:sz w:val="36"/>
                <w:szCs w:val="36"/>
                <w:lang w:val="en-CA"/>
              </w:rPr>
              <w:alias w:val="Title"/>
              <w:tag w:val="Title"/>
              <w:id w:val="-726998024"/>
              <w:placeholder>
                <w:docPart w:val="F650138E9DF34D15BE86D1FC878A7954"/>
              </w:placeholder>
              <w:dataBinding w:prefixMappings="xmlns:ns0='http://purl.org/dc/elements/1.1/' xmlns:ns1='http://schemas.openxmlformats.org/package/2006/metadata/core-properties' " w:xpath="/ns1:coreProperties[1]/ns0:title[1]" w:storeItemID="{6C3C8BC8-F283-45AE-878A-BAB7291924A1}"/>
              <w:text/>
            </w:sdtPr>
            <w:sdtContent>
              <w:p w:rsidR="00A870E0" w:rsidRPr="00A870E0" w:rsidRDefault="00F125D2" w:rsidP="00A93D4E">
                <w:pPr>
                  <w:pStyle w:val="Heading1"/>
                  <w:keepNext/>
                  <w:keepLines/>
                  <w:spacing w:before="0" w:line="276" w:lineRule="auto"/>
                  <w:ind w:right="2605"/>
                  <w:jc w:val="left"/>
                  <w:rPr>
                    <w:rFonts w:eastAsia="Times New Roman" w:cstheme="minorHAnsi"/>
                    <w:b/>
                    <w:color w:val="002C5A"/>
                    <w:sz w:val="36"/>
                    <w:szCs w:val="36"/>
                    <w:lang w:val="en-CA"/>
                  </w:rPr>
                </w:pPr>
                <w:r>
                  <w:rPr>
                    <w:rFonts w:eastAsia="Times New Roman" w:cstheme="minorHAnsi"/>
                    <w:b/>
                    <w:color w:val="002C5A"/>
                    <w:sz w:val="36"/>
                    <w:szCs w:val="36"/>
                    <w:lang w:val="en-CA"/>
                  </w:rPr>
                  <w:t>Student Practicum Agreement</w:t>
                </w:r>
              </w:p>
            </w:sdtContent>
          </w:sdt>
        </w:tc>
      </w:tr>
    </w:tbl>
    <w:p w:rsidR="00015545" w:rsidRDefault="00015545" w:rsidP="00015545">
      <w:pPr>
        <w:pStyle w:val="AgmtBodyText"/>
      </w:pPr>
      <w:r w:rsidRPr="00405DFC">
        <w:t>THIS AGREEMENT (the “</w:t>
      </w:r>
      <w:r w:rsidRPr="00405DFC">
        <w:rPr>
          <w:b/>
        </w:rPr>
        <w:t>Agreement</w:t>
      </w:r>
      <w:r w:rsidRPr="00405DFC">
        <w:t>”) made as of</w:t>
      </w:r>
      <w:r w:rsidR="0028278C">
        <w:t xml:space="preserve"> </w:t>
      </w:r>
      <w:sdt>
        <w:sdtPr>
          <w:alias w:val="EffectiveDate"/>
          <w:tag w:val="EffectiveDate"/>
          <w:id w:val="-1858959270"/>
          <w:placeholder>
            <w:docPart w:val="D2BBC21E4AB54AA89E8C4ECD7F3EBB78"/>
          </w:placeholder>
          <w:dataBinding w:xpath="/root[1]/EffectiveDate[1]" w:storeItemID="{A9FBD905-7478-46CB-A040-91834D93AA35}"/>
          <w:date w:fullDate="2019-09-09T00:00:00Z">
            <w:dateFormat w:val="MMMM d, yyyy"/>
            <w:lid w:val="en-US"/>
            <w:storeMappedDataAs w:val="dateTime"/>
            <w:calendar w:val="gregorian"/>
          </w:date>
        </w:sdtPr>
        <w:sdtContent>
          <w:r w:rsidR="00F125D2">
            <w:rPr>
              <w:lang w:val="en-US"/>
            </w:rPr>
            <w:t>September 9, 2019</w:t>
          </w:r>
        </w:sdtContent>
      </w:sdt>
      <w:r w:rsidR="0028278C">
        <w:t xml:space="preserve"> </w:t>
      </w:r>
      <w:r w:rsidRPr="00405DFC">
        <w:t>(the “Effective Date”) is between:</w:t>
      </w:r>
    </w:p>
    <w:p w:rsidR="00721B61" w:rsidRDefault="00367F6B" w:rsidP="00721B61">
      <w:pPr>
        <w:pStyle w:val="AgmtParties"/>
        <w:spacing w:before="240"/>
        <w:rPr>
          <w:rFonts w:eastAsia="Times New Roman"/>
        </w:rPr>
      </w:pPr>
      <w:sdt>
        <w:sdtPr>
          <w:rPr>
            <w:rFonts w:eastAsia="Times New Roman"/>
            <w:b/>
          </w:rPr>
          <w:alias w:val="OtherPartyName"/>
          <w:tag w:val="OtherPartyName"/>
          <w:id w:val="-1897814713"/>
          <w:placeholder>
            <w:docPart w:val="1D91204587F943F19136FFDDEFEA026D"/>
          </w:placeholder>
          <w:showingPlcHdr/>
          <w:dataBinding w:xpath="/root[1]/OtherPartyName[1]" w:storeItemID="{A9FBD905-7478-46CB-A040-91834D93AA35}"/>
          <w:text/>
        </w:sdtPr>
        <w:sdtContent>
          <w:r w:rsidR="00721B61">
            <w:rPr>
              <w:rStyle w:val="PlaceholderText"/>
              <w:b/>
            </w:rPr>
            <w:t>Enter the other party’s name</w:t>
          </w:r>
        </w:sdtContent>
      </w:sdt>
      <w:r w:rsidR="00721B61">
        <w:rPr>
          <w:rFonts w:eastAsia="Times New Roman"/>
        </w:rPr>
        <w:t>, having an office at</w:t>
      </w:r>
    </w:p>
    <w:sdt>
      <w:sdtPr>
        <w:rPr>
          <w:rFonts w:eastAsia="Times New Roman"/>
        </w:rPr>
        <w:alias w:val="OtherPartyStreetAddress"/>
        <w:tag w:val="OtherPartyStreetAddress"/>
        <w:id w:val="-313176268"/>
        <w:placeholder>
          <w:docPart w:val="EFCD486AEAD64BC1BB52074815E67D8C"/>
        </w:placeholder>
        <w:showingPlcHdr/>
        <w:dataBinding w:xpath="/root[1]/OtherPartyStreetAddress[1]" w:storeItemID="{A9FBD905-7478-46CB-A040-91834D93AA35}"/>
        <w:text/>
      </w:sdtPr>
      <w:sdtContent>
        <w:p w:rsidR="00721B61" w:rsidRDefault="00721B61" w:rsidP="00721B61">
          <w:pPr>
            <w:pStyle w:val="AgmtParties"/>
            <w:spacing w:before="0"/>
            <w:rPr>
              <w:rFonts w:eastAsia="Times New Roman"/>
            </w:rPr>
          </w:pPr>
          <w:r>
            <w:rPr>
              <w:rStyle w:val="PlaceholderText"/>
            </w:rPr>
            <w:t>Street Address</w:t>
          </w:r>
        </w:p>
      </w:sdtContent>
    </w:sdt>
    <w:p w:rsidR="00721B61" w:rsidRDefault="00367F6B" w:rsidP="00721B61">
      <w:pPr>
        <w:pStyle w:val="AgmtParties"/>
        <w:spacing w:before="0"/>
        <w:rPr>
          <w:rFonts w:eastAsia="Times New Roman"/>
        </w:rPr>
      </w:pPr>
      <w:sdt>
        <w:sdtPr>
          <w:rPr>
            <w:rFonts w:eastAsia="Times New Roman"/>
          </w:rPr>
          <w:alias w:val="OtherPartyCity"/>
          <w:tag w:val="OtherPartyCity"/>
          <w:id w:val="-667548603"/>
          <w:placeholder>
            <w:docPart w:val="86E5E820A8F64D7CA8ED74C10FEFEFC7"/>
          </w:placeholder>
          <w:showingPlcHdr/>
          <w:dataBinding w:xpath="/root[1]/OtherPartyCity[1]" w:storeItemID="{A9FBD905-7478-46CB-A040-91834D93AA35}"/>
          <w:text/>
        </w:sdtPr>
        <w:sdtContent>
          <w:r w:rsidR="00721B61">
            <w:rPr>
              <w:rStyle w:val="PlaceholderText"/>
            </w:rPr>
            <w:t>City</w:t>
          </w:r>
        </w:sdtContent>
      </w:sdt>
      <w:r w:rsidR="00721B61">
        <w:rPr>
          <w:rFonts w:eastAsia="Times New Roman"/>
        </w:rPr>
        <w:t xml:space="preserve">, </w:t>
      </w:r>
      <w:sdt>
        <w:sdtPr>
          <w:rPr>
            <w:rFonts w:eastAsia="Times New Roman"/>
          </w:rPr>
          <w:alias w:val="OtherPartyProv"/>
          <w:tag w:val="OtherPartyProv"/>
          <w:id w:val="-1882545273"/>
          <w:placeholder>
            <w:docPart w:val="B6F930BF2DEE4EFBB7703BB501C1F398"/>
          </w:placeholder>
          <w:showingPlcHdr/>
          <w:dataBinding w:xpath="/root[1]/OtherPartyProv[1]" w:storeItemID="{A9FBD905-7478-46CB-A040-91834D93AA35}"/>
          <w:text/>
        </w:sdtPr>
        <w:sdtContent>
          <w:r w:rsidR="00721B61">
            <w:rPr>
              <w:rStyle w:val="PlaceholderText"/>
            </w:rPr>
            <w:t>Province</w:t>
          </w:r>
        </w:sdtContent>
      </w:sdt>
      <w:r w:rsidR="00721B61">
        <w:rPr>
          <w:rFonts w:eastAsia="Times New Roman"/>
        </w:rPr>
        <w:t xml:space="preserve">, </w:t>
      </w:r>
      <w:sdt>
        <w:sdtPr>
          <w:rPr>
            <w:rFonts w:eastAsia="Times New Roman"/>
          </w:rPr>
          <w:alias w:val="OtherPartyCountry"/>
          <w:tag w:val="OtherPartyCountry"/>
          <w:id w:val="149334244"/>
          <w:placeholder>
            <w:docPart w:val="313E93BC493A49FA979A88246DE563FE"/>
          </w:placeholder>
          <w:showingPlcHdr/>
          <w:dataBinding w:xpath="/root[1]/OtherPartyCountry[1]" w:storeItemID="{A9FBD905-7478-46CB-A040-91834D93AA35}"/>
          <w:text/>
        </w:sdtPr>
        <w:sdtContent>
          <w:r w:rsidR="00721B61">
            <w:rPr>
              <w:rStyle w:val="PlaceholderText"/>
            </w:rPr>
            <w:t>Country</w:t>
          </w:r>
        </w:sdtContent>
      </w:sdt>
      <w:r w:rsidR="00721B61">
        <w:rPr>
          <w:rFonts w:eastAsia="Times New Roman"/>
        </w:rPr>
        <w:t xml:space="preserve">  </w:t>
      </w:r>
      <w:sdt>
        <w:sdtPr>
          <w:rPr>
            <w:rFonts w:eastAsia="Times New Roman"/>
          </w:rPr>
          <w:alias w:val="OtherPartyPC"/>
          <w:tag w:val="OtherPartyPC"/>
          <w:id w:val="1401939128"/>
          <w:placeholder>
            <w:docPart w:val="5E47B726226D4A419CA4E5C5C62DFDC2"/>
          </w:placeholder>
          <w:showingPlcHdr/>
          <w:dataBinding w:xpath="/root[1]/OtherPartyPC[1]" w:storeItemID="{A9FBD905-7478-46CB-A040-91834D93AA35}"/>
          <w:text/>
        </w:sdtPr>
        <w:sdtContent>
          <w:r w:rsidR="00721B61">
            <w:rPr>
              <w:rStyle w:val="PlaceholderText"/>
            </w:rPr>
            <w:t>Postal Code</w:t>
          </w:r>
        </w:sdtContent>
      </w:sdt>
    </w:p>
    <w:p w:rsidR="00015545" w:rsidRPr="00947BD1" w:rsidRDefault="00015545" w:rsidP="00721B61">
      <w:pPr>
        <w:pStyle w:val="AgmtParties"/>
        <w:spacing w:before="0"/>
        <w:jc w:val="right"/>
      </w:pPr>
      <w:r w:rsidRPr="00947BD1">
        <w:t>(the “</w:t>
      </w:r>
      <w:r>
        <w:rPr>
          <w:b/>
        </w:rPr>
        <w:t>Company</w:t>
      </w:r>
      <w:r w:rsidRPr="00947BD1">
        <w:t>”)</w:t>
      </w:r>
    </w:p>
    <w:p w:rsidR="00015545" w:rsidRPr="00947BD1" w:rsidRDefault="00015545" w:rsidP="00015545">
      <w:pPr>
        <w:pStyle w:val="AgmtBodyText"/>
        <w:spacing w:before="120"/>
      </w:pPr>
      <w:r w:rsidRPr="00947BD1">
        <w:t>AND</w:t>
      </w:r>
    </w:p>
    <w:p w:rsidR="00721B61" w:rsidRDefault="00367F6B" w:rsidP="00721B61">
      <w:pPr>
        <w:pStyle w:val="AgmtParties"/>
        <w:spacing w:before="240"/>
        <w:rPr>
          <w:rFonts w:eastAsia="Times New Roman"/>
        </w:rPr>
      </w:pPr>
      <w:sdt>
        <w:sdtPr>
          <w:rPr>
            <w:rFonts w:eastAsia="Times New Roman"/>
            <w:b/>
          </w:rPr>
          <w:alias w:val="StudentName1"/>
          <w:tag w:val="StudentName1"/>
          <w:id w:val="721793485"/>
          <w:placeholder>
            <w:docPart w:val="C141EE57AA024AEC847AA795E4EF684F"/>
          </w:placeholder>
          <w:showingPlcHdr/>
          <w:dataBinding w:xpath="/root[1]/StudentName[1]" w:storeItemID="{A9FBD905-7478-46CB-A040-91834D93AA35}"/>
          <w:text/>
        </w:sdtPr>
        <w:sdtContent>
          <w:r w:rsidR="00721B61">
            <w:rPr>
              <w:rStyle w:val="PlaceholderText"/>
              <w:b/>
            </w:rPr>
            <w:t>Enter the student’s name</w:t>
          </w:r>
        </w:sdtContent>
      </w:sdt>
    </w:p>
    <w:p w:rsidR="00721B61" w:rsidRDefault="00721B61" w:rsidP="00721B61">
      <w:pPr>
        <w:pStyle w:val="AgmtParties"/>
        <w:spacing w:before="0"/>
        <w:rPr>
          <w:rFonts w:eastAsia="Times New Roman"/>
        </w:rPr>
      </w:pPr>
      <w:r>
        <w:rPr>
          <w:rFonts w:eastAsia="Times New Roman"/>
        </w:rPr>
        <w:t xml:space="preserve">Student Number:  </w:t>
      </w:r>
      <w:sdt>
        <w:sdtPr>
          <w:rPr>
            <w:rFonts w:eastAsia="Times New Roman"/>
          </w:rPr>
          <w:alias w:val="StudentNumber1"/>
          <w:tag w:val="StudentNumber1"/>
          <w:id w:val="-1194377013"/>
          <w:placeholder>
            <w:docPart w:val="8B821C24C4644D3CA989315F2A3DE3B3"/>
          </w:placeholder>
          <w:showingPlcHdr/>
          <w:dataBinding w:xpath="/root/StudentNumber[1]" w:storeItemID="{C37AC59A-3FD3-4C3E-8A62-B75C3A8584F8}"/>
          <w:text/>
        </w:sdtPr>
        <w:sdtContent>
          <w:r>
            <w:rPr>
              <w:rStyle w:val="PlaceholderText"/>
            </w:rPr>
            <w:t>enter the Student’s ID</w:t>
          </w:r>
        </w:sdtContent>
      </w:sdt>
    </w:p>
    <w:sdt>
      <w:sdtPr>
        <w:rPr>
          <w:rFonts w:eastAsia="Times New Roman"/>
        </w:rPr>
        <w:alias w:val="StudentStreetAddress1"/>
        <w:tag w:val="StudentStreetAddress1"/>
        <w:id w:val="1972323826"/>
        <w:placeholder>
          <w:docPart w:val="476D98810D704012865D3C62B9C3EF4D"/>
        </w:placeholder>
        <w:showingPlcHdr/>
        <w:dataBinding w:xpath="/root[1]/StudentStreetAddress[1]" w:storeItemID="{A9FBD905-7478-46CB-A040-91834D93AA35}"/>
        <w:text/>
      </w:sdtPr>
      <w:sdtContent>
        <w:p w:rsidR="00721B61" w:rsidRDefault="00721B61" w:rsidP="00721B61">
          <w:pPr>
            <w:pStyle w:val="AgmtParties"/>
            <w:spacing w:before="0"/>
            <w:rPr>
              <w:rFonts w:eastAsia="Times New Roman"/>
            </w:rPr>
          </w:pPr>
          <w:r>
            <w:rPr>
              <w:rStyle w:val="PlaceholderText"/>
            </w:rPr>
            <w:t>Street Address</w:t>
          </w:r>
        </w:p>
      </w:sdtContent>
    </w:sdt>
    <w:p w:rsidR="00721B61" w:rsidRDefault="00367F6B" w:rsidP="00721B61">
      <w:pPr>
        <w:pStyle w:val="AgmtParties"/>
        <w:spacing w:before="0"/>
        <w:rPr>
          <w:rFonts w:eastAsia="Times New Roman"/>
        </w:rPr>
      </w:pPr>
      <w:sdt>
        <w:sdtPr>
          <w:rPr>
            <w:rFonts w:eastAsia="Times New Roman"/>
          </w:rPr>
          <w:alias w:val="StudentCity1"/>
          <w:tag w:val="StudentCity1"/>
          <w:id w:val="-1595076797"/>
          <w:placeholder>
            <w:docPart w:val="1A44D962A6474EDE9FE0F57E9AB024C8"/>
          </w:placeholder>
          <w:showingPlcHdr/>
          <w:dataBinding w:xpath="/root[1]/StudentCity[1]" w:storeItemID="{A9FBD905-7478-46CB-A040-91834D93AA35}"/>
          <w:text/>
        </w:sdtPr>
        <w:sdtContent>
          <w:r w:rsidR="00721B61">
            <w:rPr>
              <w:rStyle w:val="PlaceholderText"/>
            </w:rPr>
            <w:t>City</w:t>
          </w:r>
        </w:sdtContent>
      </w:sdt>
      <w:r w:rsidR="00721B61">
        <w:rPr>
          <w:rFonts w:eastAsia="Times New Roman"/>
        </w:rPr>
        <w:t xml:space="preserve">, </w:t>
      </w:r>
      <w:sdt>
        <w:sdtPr>
          <w:rPr>
            <w:rFonts w:eastAsia="Times New Roman"/>
          </w:rPr>
          <w:alias w:val="StudentProv1"/>
          <w:tag w:val="StudentProv1"/>
          <w:id w:val="-814256132"/>
          <w:placeholder>
            <w:docPart w:val="08DA42007E094D7BA732BC41A3172E04"/>
          </w:placeholder>
          <w:showingPlcHdr/>
          <w:dataBinding w:xpath="/root[1]/StudentProv[1]" w:storeItemID="{A9FBD905-7478-46CB-A040-91834D93AA35}"/>
          <w:text/>
        </w:sdtPr>
        <w:sdtContent>
          <w:r w:rsidR="00721B61">
            <w:rPr>
              <w:rStyle w:val="PlaceholderText"/>
            </w:rPr>
            <w:t>Province</w:t>
          </w:r>
        </w:sdtContent>
      </w:sdt>
      <w:r w:rsidR="00721B61">
        <w:rPr>
          <w:rFonts w:eastAsia="Times New Roman"/>
        </w:rPr>
        <w:t xml:space="preserve">, </w:t>
      </w:r>
      <w:sdt>
        <w:sdtPr>
          <w:rPr>
            <w:rFonts w:eastAsia="Times New Roman"/>
          </w:rPr>
          <w:alias w:val="StudentCountry1"/>
          <w:tag w:val="StudentCountry1"/>
          <w:id w:val="2059119564"/>
          <w:placeholder>
            <w:docPart w:val="7ADD5A033C15401DA1461294E515857B"/>
          </w:placeholder>
          <w:showingPlcHdr/>
          <w:dataBinding w:xpath="/root[1]/StudentCountry[1]" w:storeItemID="{A9FBD905-7478-46CB-A040-91834D93AA35}"/>
          <w:text/>
        </w:sdtPr>
        <w:sdtContent>
          <w:r w:rsidR="00721B61">
            <w:rPr>
              <w:rStyle w:val="PlaceholderText"/>
            </w:rPr>
            <w:t>Country</w:t>
          </w:r>
        </w:sdtContent>
      </w:sdt>
      <w:r w:rsidR="00721B61">
        <w:rPr>
          <w:rFonts w:eastAsia="Times New Roman"/>
        </w:rPr>
        <w:t xml:space="preserve">  </w:t>
      </w:r>
      <w:sdt>
        <w:sdtPr>
          <w:rPr>
            <w:rFonts w:eastAsia="Times New Roman"/>
          </w:rPr>
          <w:alias w:val="StudentPC1"/>
          <w:tag w:val="StudentPC1"/>
          <w:id w:val="433562473"/>
          <w:placeholder>
            <w:docPart w:val="226C84F95AD2499E9DEBD8D0EDD812DC"/>
          </w:placeholder>
          <w:showingPlcHdr/>
          <w:dataBinding w:xpath="/root[1]/StudentPC[1]" w:storeItemID="{A9FBD905-7478-46CB-A040-91834D93AA35}"/>
          <w:text/>
        </w:sdtPr>
        <w:sdtContent>
          <w:r w:rsidR="00721B61">
            <w:rPr>
              <w:rStyle w:val="PlaceholderText"/>
            </w:rPr>
            <w:t>Postal Code</w:t>
          </w:r>
        </w:sdtContent>
      </w:sdt>
    </w:p>
    <w:p w:rsidR="00F966BB" w:rsidRDefault="00F966BB" w:rsidP="00721B61">
      <w:pPr>
        <w:pStyle w:val="AgmtParties"/>
        <w:spacing w:before="0"/>
        <w:jc w:val="right"/>
      </w:pPr>
    </w:p>
    <w:p w:rsidR="00F966BB" w:rsidRDefault="00367F6B" w:rsidP="00F966BB">
      <w:pPr>
        <w:pStyle w:val="AgmtParties"/>
        <w:spacing w:before="240"/>
        <w:rPr>
          <w:rFonts w:eastAsia="Times New Roman"/>
        </w:rPr>
      </w:pPr>
      <w:sdt>
        <w:sdtPr>
          <w:rPr>
            <w:rFonts w:eastAsia="Times New Roman"/>
            <w:b/>
          </w:rPr>
          <w:alias w:val="StudentName2"/>
          <w:tag w:val="StudentName2"/>
          <w:id w:val="-205103461"/>
          <w:placeholder>
            <w:docPart w:val="8760714588424327BF90BE06DB3378B7"/>
          </w:placeholder>
          <w:showingPlcHdr/>
          <w:dataBinding w:xpath="/root[1]/StudentName[1]" w:storeItemID="{A9FBD905-7478-46CB-A040-91834D93AA35}"/>
          <w:text/>
        </w:sdtPr>
        <w:sdtContent>
          <w:r w:rsidR="00F966BB">
            <w:rPr>
              <w:rStyle w:val="PlaceholderText"/>
              <w:b/>
            </w:rPr>
            <w:t>Enter the student’s name</w:t>
          </w:r>
        </w:sdtContent>
      </w:sdt>
    </w:p>
    <w:p w:rsidR="00F966BB" w:rsidRDefault="00F966BB" w:rsidP="00F966BB">
      <w:pPr>
        <w:pStyle w:val="AgmtParties"/>
        <w:spacing w:before="0"/>
        <w:rPr>
          <w:rFonts w:eastAsia="Times New Roman"/>
        </w:rPr>
      </w:pPr>
      <w:r>
        <w:rPr>
          <w:rFonts w:eastAsia="Times New Roman"/>
        </w:rPr>
        <w:t xml:space="preserve">Student Number:  </w:t>
      </w:r>
      <w:sdt>
        <w:sdtPr>
          <w:rPr>
            <w:rFonts w:eastAsia="Times New Roman"/>
          </w:rPr>
          <w:alias w:val="StudentNumber2"/>
          <w:tag w:val="StudentNumber2"/>
          <w:id w:val="-1505658169"/>
          <w:placeholder>
            <w:docPart w:val="44599F35CFE044F591646B352060E6DE"/>
          </w:placeholder>
          <w:showingPlcHdr/>
          <w:dataBinding w:xpath="/root/StudentNumber[1]" w:storeItemID="{C37AC59A-3FD3-4C3E-8A62-B75C3A8584F8}"/>
          <w:text/>
        </w:sdtPr>
        <w:sdtContent>
          <w:r>
            <w:rPr>
              <w:rStyle w:val="PlaceholderText"/>
            </w:rPr>
            <w:t>enter the Student’s ID</w:t>
          </w:r>
        </w:sdtContent>
      </w:sdt>
    </w:p>
    <w:sdt>
      <w:sdtPr>
        <w:rPr>
          <w:rFonts w:eastAsia="Times New Roman"/>
        </w:rPr>
        <w:alias w:val="StudentStreetAddress2"/>
        <w:tag w:val="StudentStreetAddress2"/>
        <w:id w:val="-2121127724"/>
        <w:placeholder>
          <w:docPart w:val="7A53F318B3424B8EA881F974B67A8EAC"/>
        </w:placeholder>
        <w:showingPlcHdr/>
        <w:dataBinding w:xpath="/root[1]/StudentStreetAddress[1]" w:storeItemID="{A9FBD905-7478-46CB-A040-91834D93AA35}"/>
        <w:text/>
      </w:sdtPr>
      <w:sdtContent>
        <w:p w:rsidR="00F966BB" w:rsidRDefault="00F966BB" w:rsidP="00F966BB">
          <w:pPr>
            <w:pStyle w:val="AgmtParties"/>
            <w:spacing w:before="0"/>
            <w:rPr>
              <w:rFonts w:eastAsia="Times New Roman"/>
            </w:rPr>
          </w:pPr>
          <w:r>
            <w:rPr>
              <w:rStyle w:val="PlaceholderText"/>
            </w:rPr>
            <w:t>Street Address</w:t>
          </w:r>
        </w:p>
      </w:sdtContent>
    </w:sdt>
    <w:p w:rsidR="00F966BB" w:rsidRDefault="00367F6B" w:rsidP="00F966BB">
      <w:pPr>
        <w:pStyle w:val="AgmtParties"/>
        <w:spacing w:before="0"/>
        <w:rPr>
          <w:rFonts w:eastAsia="Times New Roman"/>
        </w:rPr>
      </w:pPr>
      <w:sdt>
        <w:sdtPr>
          <w:rPr>
            <w:rFonts w:eastAsia="Times New Roman"/>
          </w:rPr>
          <w:alias w:val="StudentCity2"/>
          <w:tag w:val="StudentCity2"/>
          <w:id w:val="-1871064021"/>
          <w:placeholder>
            <w:docPart w:val="9CB58E0A149C42B28D09B73AD8326213"/>
          </w:placeholder>
          <w:showingPlcHdr/>
          <w:dataBinding w:xpath="/root[1]/StudentCity[1]" w:storeItemID="{A9FBD905-7478-46CB-A040-91834D93AA35}"/>
          <w:text/>
        </w:sdtPr>
        <w:sdtContent>
          <w:r w:rsidR="00F966BB">
            <w:rPr>
              <w:rStyle w:val="PlaceholderText"/>
            </w:rPr>
            <w:t>City</w:t>
          </w:r>
        </w:sdtContent>
      </w:sdt>
      <w:r w:rsidR="00F966BB">
        <w:rPr>
          <w:rFonts w:eastAsia="Times New Roman"/>
        </w:rPr>
        <w:t xml:space="preserve">, </w:t>
      </w:r>
      <w:sdt>
        <w:sdtPr>
          <w:rPr>
            <w:rFonts w:eastAsia="Times New Roman"/>
          </w:rPr>
          <w:alias w:val="StudentProv2"/>
          <w:tag w:val="StudentProv2"/>
          <w:id w:val="-729765406"/>
          <w:placeholder>
            <w:docPart w:val="72737374E1554A3EB02949613CC1C3A6"/>
          </w:placeholder>
          <w:showingPlcHdr/>
          <w:dataBinding w:xpath="/root[1]/StudentProv[1]" w:storeItemID="{A9FBD905-7478-46CB-A040-91834D93AA35}"/>
          <w:text/>
        </w:sdtPr>
        <w:sdtContent>
          <w:r w:rsidR="00F966BB">
            <w:rPr>
              <w:rStyle w:val="PlaceholderText"/>
            </w:rPr>
            <w:t>Province</w:t>
          </w:r>
        </w:sdtContent>
      </w:sdt>
      <w:r w:rsidR="00F966BB">
        <w:rPr>
          <w:rFonts w:eastAsia="Times New Roman"/>
        </w:rPr>
        <w:t xml:space="preserve">, </w:t>
      </w:r>
      <w:sdt>
        <w:sdtPr>
          <w:rPr>
            <w:rFonts w:eastAsia="Times New Roman"/>
          </w:rPr>
          <w:alias w:val="StudentCountry2"/>
          <w:tag w:val="StudentCountry2"/>
          <w:id w:val="-1538499620"/>
          <w:placeholder>
            <w:docPart w:val="74005AC15B3C4CA7ADCAB69404C55ED7"/>
          </w:placeholder>
          <w:showingPlcHdr/>
          <w:dataBinding w:xpath="/root[1]/StudentCountry[1]" w:storeItemID="{A9FBD905-7478-46CB-A040-91834D93AA35}"/>
          <w:text/>
        </w:sdtPr>
        <w:sdtContent>
          <w:r w:rsidR="00F966BB">
            <w:rPr>
              <w:rStyle w:val="PlaceholderText"/>
            </w:rPr>
            <w:t>Country</w:t>
          </w:r>
        </w:sdtContent>
      </w:sdt>
      <w:r w:rsidR="00F966BB">
        <w:rPr>
          <w:rFonts w:eastAsia="Times New Roman"/>
        </w:rPr>
        <w:t xml:space="preserve">  </w:t>
      </w:r>
      <w:sdt>
        <w:sdtPr>
          <w:rPr>
            <w:rFonts w:eastAsia="Times New Roman"/>
          </w:rPr>
          <w:alias w:val="StudentPC2"/>
          <w:tag w:val="StudentPC2"/>
          <w:id w:val="1647472789"/>
          <w:placeholder>
            <w:docPart w:val="DA0BAD6241F64A00BC167212C6F2A6AC"/>
          </w:placeholder>
          <w:showingPlcHdr/>
          <w:dataBinding w:xpath="/root[1]/StudentPC[1]" w:storeItemID="{A9FBD905-7478-46CB-A040-91834D93AA35}"/>
          <w:text/>
        </w:sdtPr>
        <w:sdtContent>
          <w:r w:rsidR="00F966BB">
            <w:rPr>
              <w:rStyle w:val="PlaceholderText"/>
            </w:rPr>
            <w:t>Postal Code</w:t>
          </w:r>
        </w:sdtContent>
      </w:sdt>
    </w:p>
    <w:p w:rsidR="00F966BB" w:rsidRDefault="00F966BB" w:rsidP="00F966BB">
      <w:pPr>
        <w:pStyle w:val="AgmtParties"/>
        <w:spacing w:before="0"/>
        <w:jc w:val="right"/>
      </w:pPr>
      <w:r w:rsidRPr="00721B61">
        <w:t xml:space="preserve"> </w:t>
      </w:r>
    </w:p>
    <w:p w:rsidR="00F966BB" w:rsidRDefault="00367F6B" w:rsidP="00F966BB">
      <w:pPr>
        <w:pStyle w:val="AgmtParties"/>
        <w:spacing w:before="240"/>
        <w:rPr>
          <w:rFonts w:eastAsia="Times New Roman"/>
        </w:rPr>
      </w:pPr>
      <w:sdt>
        <w:sdtPr>
          <w:rPr>
            <w:rFonts w:eastAsia="Times New Roman"/>
            <w:b/>
          </w:rPr>
          <w:alias w:val="StudentName3"/>
          <w:tag w:val="StudentName3"/>
          <w:id w:val="-1804767105"/>
          <w:placeholder>
            <w:docPart w:val="34827AAE73564D348C6E2533F6842070"/>
          </w:placeholder>
          <w:showingPlcHdr/>
          <w:dataBinding w:xpath="/root[1]/StudentName[1]" w:storeItemID="{A9FBD905-7478-46CB-A040-91834D93AA35}"/>
          <w:text/>
        </w:sdtPr>
        <w:sdtContent>
          <w:r w:rsidR="00F966BB">
            <w:rPr>
              <w:rStyle w:val="PlaceholderText"/>
              <w:b/>
            </w:rPr>
            <w:t>Enter the student’s name</w:t>
          </w:r>
        </w:sdtContent>
      </w:sdt>
    </w:p>
    <w:p w:rsidR="00F966BB" w:rsidRDefault="00F966BB" w:rsidP="00F966BB">
      <w:pPr>
        <w:pStyle w:val="AgmtParties"/>
        <w:spacing w:before="0"/>
        <w:rPr>
          <w:rFonts w:eastAsia="Times New Roman"/>
        </w:rPr>
      </w:pPr>
      <w:r>
        <w:rPr>
          <w:rFonts w:eastAsia="Times New Roman"/>
        </w:rPr>
        <w:t xml:space="preserve">Student Number:  </w:t>
      </w:r>
      <w:sdt>
        <w:sdtPr>
          <w:rPr>
            <w:rFonts w:eastAsia="Times New Roman"/>
          </w:rPr>
          <w:alias w:val="StudentNumber3"/>
          <w:tag w:val="StudentNumber3"/>
          <w:id w:val="266197709"/>
          <w:placeholder>
            <w:docPart w:val="FFF0B1292306430ABDCCB8FD6CF40FCF"/>
          </w:placeholder>
          <w:showingPlcHdr/>
          <w:dataBinding w:xpath="/root/StudentNumber[1]" w:storeItemID="{C37AC59A-3FD3-4C3E-8A62-B75C3A8584F8}"/>
          <w:text/>
        </w:sdtPr>
        <w:sdtContent>
          <w:r>
            <w:rPr>
              <w:rStyle w:val="PlaceholderText"/>
            </w:rPr>
            <w:t>enter the Student’s ID</w:t>
          </w:r>
        </w:sdtContent>
      </w:sdt>
    </w:p>
    <w:sdt>
      <w:sdtPr>
        <w:rPr>
          <w:rFonts w:eastAsia="Times New Roman"/>
        </w:rPr>
        <w:alias w:val="StudentStreetAddress3"/>
        <w:tag w:val="StudentStreetAddress3"/>
        <w:id w:val="1501856189"/>
        <w:placeholder>
          <w:docPart w:val="44D4D07C1CF44EFDBF93AA14866221C4"/>
        </w:placeholder>
        <w:showingPlcHdr/>
        <w:dataBinding w:xpath="/root[1]/StudentStreetAddress[1]" w:storeItemID="{A9FBD905-7478-46CB-A040-91834D93AA35}"/>
        <w:text/>
      </w:sdtPr>
      <w:sdtContent>
        <w:p w:rsidR="00F966BB" w:rsidRDefault="00F966BB" w:rsidP="00F966BB">
          <w:pPr>
            <w:pStyle w:val="AgmtParties"/>
            <w:spacing w:before="0"/>
            <w:rPr>
              <w:rFonts w:eastAsia="Times New Roman"/>
            </w:rPr>
          </w:pPr>
          <w:r>
            <w:rPr>
              <w:rStyle w:val="PlaceholderText"/>
            </w:rPr>
            <w:t>Street Address</w:t>
          </w:r>
        </w:p>
      </w:sdtContent>
    </w:sdt>
    <w:p w:rsidR="00F966BB" w:rsidRDefault="00367F6B" w:rsidP="00F966BB">
      <w:pPr>
        <w:pStyle w:val="AgmtParties"/>
        <w:spacing w:before="0"/>
        <w:rPr>
          <w:rFonts w:eastAsia="Times New Roman"/>
        </w:rPr>
      </w:pPr>
      <w:sdt>
        <w:sdtPr>
          <w:rPr>
            <w:rFonts w:eastAsia="Times New Roman"/>
          </w:rPr>
          <w:alias w:val="StudentCity3"/>
          <w:tag w:val="StudentCity3"/>
          <w:id w:val="-1756053603"/>
          <w:placeholder>
            <w:docPart w:val="D1280CF1E8674835BA65E45FC4C8C79A"/>
          </w:placeholder>
          <w:showingPlcHdr/>
          <w:dataBinding w:xpath="/root[1]/StudentCity[1]" w:storeItemID="{A9FBD905-7478-46CB-A040-91834D93AA35}"/>
          <w:text/>
        </w:sdtPr>
        <w:sdtContent>
          <w:r w:rsidR="00F966BB">
            <w:rPr>
              <w:rStyle w:val="PlaceholderText"/>
            </w:rPr>
            <w:t>City</w:t>
          </w:r>
        </w:sdtContent>
      </w:sdt>
      <w:r w:rsidR="00F966BB">
        <w:rPr>
          <w:rFonts w:eastAsia="Times New Roman"/>
        </w:rPr>
        <w:t xml:space="preserve">, </w:t>
      </w:r>
      <w:sdt>
        <w:sdtPr>
          <w:rPr>
            <w:rFonts w:eastAsia="Times New Roman"/>
          </w:rPr>
          <w:alias w:val="StudentProv3"/>
          <w:tag w:val="StudentProv3"/>
          <w:id w:val="1338120712"/>
          <w:placeholder>
            <w:docPart w:val="7607F0F15E1A41C5850EE89F5AD756C4"/>
          </w:placeholder>
          <w:showingPlcHdr/>
          <w:dataBinding w:xpath="/root[1]/StudentProv[1]" w:storeItemID="{A9FBD905-7478-46CB-A040-91834D93AA35}"/>
          <w:text/>
        </w:sdtPr>
        <w:sdtContent>
          <w:r w:rsidR="00F966BB">
            <w:rPr>
              <w:rStyle w:val="PlaceholderText"/>
            </w:rPr>
            <w:t>Province</w:t>
          </w:r>
        </w:sdtContent>
      </w:sdt>
      <w:r w:rsidR="00F966BB">
        <w:rPr>
          <w:rFonts w:eastAsia="Times New Roman"/>
        </w:rPr>
        <w:t xml:space="preserve">, </w:t>
      </w:r>
      <w:sdt>
        <w:sdtPr>
          <w:rPr>
            <w:rFonts w:eastAsia="Times New Roman"/>
          </w:rPr>
          <w:alias w:val="StudentCountry3"/>
          <w:tag w:val="StudentCountry3"/>
          <w:id w:val="20828172"/>
          <w:placeholder>
            <w:docPart w:val="4429D971F6244D52BC51A917392E81C2"/>
          </w:placeholder>
          <w:showingPlcHdr/>
          <w:dataBinding w:xpath="/root[1]/StudentCountry[1]" w:storeItemID="{A9FBD905-7478-46CB-A040-91834D93AA35}"/>
          <w:text/>
        </w:sdtPr>
        <w:sdtContent>
          <w:r w:rsidR="00F966BB">
            <w:rPr>
              <w:rStyle w:val="PlaceholderText"/>
            </w:rPr>
            <w:t>Country</w:t>
          </w:r>
        </w:sdtContent>
      </w:sdt>
      <w:r w:rsidR="00F966BB">
        <w:rPr>
          <w:rFonts w:eastAsia="Times New Roman"/>
        </w:rPr>
        <w:t xml:space="preserve">  </w:t>
      </w:r>
      <w:sdt>
        <w:sdtPr>
          <w:rPr>
            <w:rFonts w:eastAsia="Times New Roman"/>
          </w:rPr>
          <w:alias w:val="StudentPC3"/>
          <w:tag w:val="StudentPC3"/>
          <w:id w:val="-1165627570"/>
          <w:placeholder>
            <w:docPart w:val="3DE6109677984F9F994A60693F66ED67"/>
          </w:placeholder>
          <w:showingPlcHdr/>
          <w:dataBinding w:xpath="/root[1]/StudentPC[1]" w:storeItemID="{A9FBD905-7478-46CB-A040-91834D93AA35}"/>
          <w:text/>
        </w:sdtPr>
        <w:sdtContent>
          <w:r w:rsidR="00F966BB">
            <w:rPr>
              <w:rStyle w:val="PlaceholderText"/>
            </w:rPr>
            <w:t>Postal Code</w:t>
          </w:r>
        </w:sdtContent>
      </w:sdt>
    </w:p>
    <w:p w:rsidR="00F966BB" w:rsidRDefault="00F966BB" w:rsidP="00F966BB">
      <w:pPr>
        <w:pStyle w:val="AgmtParties"/>
        <w:spacing w:before="0"/>
        <w:jc w:val="right"/>
      </w:pPr>
      <w:r w:rsidRPr="00721B61">
        <w:t xml:space="preserve"> </w:t>
      </w:r>
    </w:p>
    <w:p w:rsidR="00F966BB" w:rsidRDefault="00367F6B" w:rsidP="00F966BB">
      <w:pPr>
        <w:pStyle w:val="AgmtParties"/>
        <w:spacing w:before="240"/>
        <w:rPr>
          <w:rFonts w:eastAsia="Times New Roman"/>
        </w:rPr>
      </w:pPr>
      <w:sdt>
        <w:sdtPr>
          <w:rPr>
            <w:rFonts w:eastAsia="Times New Roman"/>
            <w:b/>
          </w:rPr>
          <w:alias w:val="StudentName4"/>
          <w:tag w:val="StudentName4"/>
          <w:id w:val="1116099403"/>
          <w:placeholder>
            <w:docPart w:val="1EA57F82847C42F78AC52655B8CF9B2B"/>
          </w:placeholder>
          <w:showingPlcHdr/>
          <w:dataBinding w:xpath="/root[1]/StudentName[1]" w:storeItemID="{A9FBD905-7478-46CB-A040-91834D93AA35}"/>
          <w:text/>
        </w:sdtPr>
        <w:sdtContent>
          <w:r w:rsidR="00F966BB">
            <w:rPr>
              <w:rStyle w:val="PlaceholderText"/>
              <w:b/>
            </w:rPr>
            <w:t>Enter the student’s name</w:t>
          </w:r>
        </w:sdtContent>
      </w:sdt>
    </w:p>
    <w:p w:rsidR="00F966BB" w:rsidRDefault="00F966BB" w:rsidP="00F966BB">
      <w:pPr>
        <w:pStyle w:val="AgmtParties"/>
        <w:spacing w:before="0"/>
        <w:rPr>
          <w:rFonts w:eastAsia="Times New Roman"/>
        </w:rPr>
      </w:pPr>
      <w:r>
        <w:rPr>
          <w:rFonts w:eastAsia="Times New Roman"/>
        </w:rPr>
        <w:t xml:space="preserve">Student Number:  </w:t>
      </w:r>
      <w:sdt>
        <w:sdtPr>
          <w:rPr>
            <w:rFonts w:eastAsia="Times New Roman"/>
          </w:rPr>
          <w:alias w:val="StudentNumber4"/>
          <w:tag w:val="StudentNumber4"/>
          <w:id w:val="-1345474781"/>
          <w:placeholder>
            <w:docPart w:val="FE26536F811447C68BF35606F4C2FD7F"/>
          </w:placeholder>
          <w:showingPlcHdr/>
          <w:dataBinding w:xpath="/root/StudentNumber[1]" w:storeItemID="{C37AC59A-3FD3-4C3E-8A62-B75C3A8584F8}"/>
          <w:text/>
        </w:sdtPr>
        <w:sdtContent>
          <w:r>
            <w:rPr>
              <w:rStyle w:val="PlaceholderText"/>
            </w:rPr>
            <w:t>enter the Student’s ID</w:t>
          </w:r>
        </w:sdtContent>
      </w:sdt>
    </w:p>
    <w:sdt>
      <w:sdtPr>
        <w:rPr>
          <w:rFonts w:eastAsia="Times New Roman"/>
        </w:rPr>
        <w:alias w:val="StudentStreetAddress4"/>
        <w:tag w:val="StudentStreetAddress4"/>
        <w:id w:val="941724904"/>
        <w:placeholder>
          <w:docPart w:val="EA0BE8261C344F3FBEBC49D1071BB23B"/>
        </w:placeholder>
        <w:showingPlcHdr/>
        <w:dataBinding w:xpath="/root[1]/StudentStreetAddress[1]" w:storeItemID="{A9FBD905-7478-46CB-A040-91834D93AA35}"/>
        <w:text/>
      </w:sdtPr>
      <w:sdtContent>
        <w:p w:rsidR="00F966BB" w:rsidRDefault="00F966BB" w:rsidP="00F966BB">
          <w:pPr>
            <w:pStyle w:val="AgmtParties"/>
            <w:spacing w:before="0"/>
            <w:rPr>
              <w:rFonts w:eastAsia="Times New Roman"/>
            </w:rPr>
          </w:pPr>
          <w:r>
            <w:rPr>
              <w:rStyle w:val="PlaceholderText"/>
            </w:rPr>
            <w:t>Street Address</w:t>
          </w:r>
        </w:p>
      </w:sdtContent>
    </w:sdt>
    <w:p w:rsidR="00F966BB" w:rsidRDefault="00367F6B" w:rsidP="00F966BB">
      <w:pPr>
        <w:pStyle w:val="AgmtParties"/>
        <w:spacing w:before="0"/>
        <w:rPr>
          <w:rFonts w:eastAsia="Times New Roman"/>
        </w:rPr>
      </w:pPr>
      <w:sdt>
        <w:sdtPr>
          <w:rPr>
            <w:rFonts w:eastAsia="Times New Roman"/>
          </w:rPr>
          <w:alias w:val="StudentCity4"/>
          <w:tag w:val="StudentCity4"/>
          <w:id w:val="-503042471"/>
          <w:placeholder>
            <w:docPart w:val="D5869E08BB1244CABA780AAFCBB5B836"/>
          </w:placeholder>
          <w:showingPlcHdr/>
          <w:dataBinding w:xpath="/root[1]/StudentCity[1]" w:storeItemID="{A9FBD905-7478-46CB-A040-91834D93AA35}"/>
          <w:text/>
        </w:sdtPr>
        <w:sdtContent>
          <w:r w:rsidR="00F966BB">
            <w:rPr>
              <w:rStyle w:val="PlaceholderText"/>
            </w:rPr>
            <w:t>City</w:t>
          </w:r>
        </w:sdtContent>
      </w:sdt>
      <w:r w:rsidR="00F966BB">
        <w:rPr>
          <w:rFonts w:eastAsia="Times New Roman"/>
        </w:rPr>
        <w:t xml:space="preserve">, </w:t>
      </w:r>
      <w:sdt>
        <w:sdtPr>
          <w:rPr>
            <w:rFonts w:eastAsia="Times New Roman"/>
          </w:rPr>
          <w:alias w:val="StudentProv4"/>
          <w:tag w:val="StudentProv4"/>
          <w:id w:val="1662499932"/>
          <w:placeholder>
            <w:docPart w:val="9D50190DE4CD45C1931AC32A6FB59043"/>
          </w:placeholder>
          <w:showingPlcHdr/>
          <w:dataBinding w:xpath="/root[1]/StudentProv[1]" w:storeItemID="{A9FBD905-7478-46CB-A040-91834D93AA35}"/>
          <w:text/>
        </w:sdtPr>
        <w:sdtContent>
          <w:r w:rsidR="00F966BB">
            <w:rPr>
              <w:rStyle w:val="PlaceholderText"/>
            </w:rPr>
            <w:t>Province</w:t>
          </w:r>
        </w:sdtContent>
      </w:sdt>
      <w:r w:rsidR="00F966BB">
        <w:rPr>
          <w:rFonts w:eastAsia="Times New Roman"/>
        </w:rPr>
        <w:t xml:space="preserve">, </w:t>
      </w:r>
      <w:sdt>
        <w:sdtPr>
          <w:rPr>
            <w:rFonts w:eastAsia="Times New Roman"/>
          </w:rPr>
          <w:alias w:val="StudentCountry4"/>
          <w:tag w:val="StudentCountry4"/>
          <w:id w:val="1977873006"/>
          <w:placeholder>
            <w:docPart w:val="AE1759EC3D5149CBB5EFB6BB7BC07C2D"/>
          </w:placeholder>
          <w:showingPlcHdr/>
          <w:dataBinding w:xpath="/root[1]/StudentCountry[1]" w:storeItemID="{A9FBD905-7478-46CB-A040-91834D93AA35}"/>
          <w:text/>
        </w:sdtPr>
        <w:sdtContent>
          <w:r w:rsidR="00F966BB">
            <w:rPr>
              <w:rStyle w:val="PlaceholderText"/>
            </w:rPr>
            <w:t>Country</w:t>
          </w:r>
        </w:sdtContent>
      </w:sdt>
      <w:r w:rsidR="00F966BB">
        <w:rPr>
          <w:rFonts w:eastAsia="Times New Roman"/>
        </w:rPr>
        <w:t xml:space="preserve">  </w:t>
      </w:r>
      <w:sdt>
        <w:sdtPr>
          <w:rPr>
            <w:rFonts w:eastAsia="Times New Roman"/>
          </w:rPr>
          <w:alias w:val="StudentPC4"/>
          <w:tag w:val="StudentPC4"/>
          <w:id w:val="-815564034"/>
          <w:placeholder>
            <w:docPart w:val="91DF0D6494F64DE59A4028181B66A17C"/>
          </w:placeholder>
          <w:showingPlcHdr/>
          <w:dataBinding w:xpath="/root[1]/StudentPC[1]" w:storeItemID="{A9FBD905-7478-46CB-A040-91834D93AA35}"/>
          <w:text/>
        </w:sdtPr>
        <w:sdtContent>
          <w:r w:rsidR="00F966BB">
            <w:rPr>
              <w:rStyle w:val="PlaceholderText"/>
            </w:rPr>
            <w:t>Postal Code</w:t>
          </w:r>
        </w:sdtContent>
      </w:sdt>
    </w:p>
    <w:p w:rsidR="00F966BB" w:rsidRDefault="00F966BB" w:rsidP="00F966BB">
      <w:pPr>
        <w:pStyle w:val="AgmtParties"/>
        <w:spacing w:before="0"/>
        <w:jc w:val="right"/>
      </w:pPr>
      <w:r w:rsidRPr="00721B61">
        <w:t xml:space="preserve"> </w:t>
      </w:r>
    </w:p>
    <w:p w:rsidR="00B503DB" w:rsidRDefault="0000408A" w:rsidP="00F966BB">
      <w:pPr>
        <w:pStyle w:val="AgmtParties"/>
        <w:spacing w:before="0"/>
        <w:jc w:val="right"/>
      </w:pPr>
      <w:r w:rsidRPr="00721B61">
        <w:t>(</w:t>
      </w:r>
      <w:r w:rsidR="0035385F">
        <w:t>the</w:t>
      </w:r>
      <w:r w:rsidR="00A93D4E">
        <w:t xml:space="preserve"> </w:t>
      </w:r>
      <w:r w:rsidRPr="00721B61">
        <w:t>“</w:t>
      </w:r>
      <w:r w:rsidRPr="00721B61">
        <w:rPr>
          <w:b/>
        </w:rPr>
        <w:t>Student</w:t>
      </w:r>
      <w:r w:rsidRPr="00721B61">
        <w:t>”</w:t>
      </w:r>
      <w:r w:rsidR="00343001">
        <w:t xml:space="preserve"> and if more than one individual, each individual, the “</w:t>
      </w:r>
      <w:r w:rsidR="00343001" w:rsidRPr="00327E72">
        <w:rPr>
          <w:b/>
        </w:rPr>
        <w:t>Student</w:t>
      </w:r>
      <w:r w:rsidR="00343001">
        <w:t>” and collectively the “</w:t>
      </w:r>
      <w:r w:rsidR="00343001" w:rsidRPr="00217DC5">
        <w:rPr>
          <w:b/>
        </w:rPr>
        <w:t>Group</w:t>
      </w:r>
      <w:r w:rsidR="00343001">
        <w:rPr>
          <w:b/>
        </w:rPr>
        <w:t>”</w:t>
      </w:r>
      <w:r w:rsidRPr="00721B61">
        <w:t>)</w:t>
      </w:r>
    </w:p>
    <w:p w:rsidR="0000408A" w:rsidRPr="00721B61" w:rsidRDefault="0000408A" w:rsidP="00721B61">
      <w:pPr>
        <w:pStyle w:val="AgmtParties"/>
        <w:spacing w:before="0"/>
        <w:jc w:val="right"/>
      </w:pPr>
    </w:p>
    <w:p w:rsidR="0000408A" w:rsidRPr="0047299E" w:rsidRDefault="0000408A" w:rsidP="0000408A">
      <w:pPr>
        <w:pStyle w:val="AgmtParties"/>
        <w:spacing w:before="240"/>
        <w:ind w:left="0"/>
        <w:jc w:val="both"/>
      </w:pPr>
      <w:r w:rsidRPr="0047299E">
        <w:t>AND</w:t>
      </w:r>
    </w:p>
    <w:p w:rsidR="00015545" w:rsidRDefault="00015545" w:rsidP="00015545">
      <w:pPr>
        <w:pStyle w:val="AgmtParties"/>
        <w:spacing w:before="240"/>
      </w:pPr>
      <w:r w:rsidRPr="00405DFC">
        <w:rPr>
          <w:b/>
        </w:rPr>
        <w:t>British Columbia Institute of Technology</w:t>
      </w:r>
      <w:r>
        <w:t>, having an office at</w:t>
      </w:r>
    </w:p>
    <w:p w:rsidR="00015545" w:rsidRDefault="00015545" w:rsidP="00015545">
      <w:pPr>
        <w:pStyle w:val="AgmtParties"/>
        <w:spacing w:before="0"/>
      </w:pPr>
      <w:r>
        <w:t>3700 Willingdon Avenue</w:t>
      </w:r>
    </w:p>
    <w:p w:rsidR="00015545" w:rsidRDefault="00015545" w:rsidP="00015545">
      <w:pPr>
        <w:pStyle w:val="AgmtParties"/>
        <w:spacing w:before="0"/>
      </w:pPr>
      <w:r w:rsidRPr="00B077CE">
        <w:t>Burnaby, British Columbia, Canada  V5G 3H2</w:t>
      </w:r>
    </w:p>
    <w:p w:rsidR="00015545" w:rsidRPr="00947BD1" w:rsidRDefault="00015545" w:rsidP="00015545">
      <w:pPr>
        <w:pStyle w:val="AgmtParties"/>
        <w:spacing w:before="0"/>
        <w:jc w:val="right"/>
      </w:pPr>
      <w:r w:rsidRPr="00947BD1">
        <w:t>(“</w:t>
      </w:r>
      <w:r w:rsidRPr="00947BD1">
        <w:rPr>
          <w:b/>
        </w:rPr>
        <w:t>BCIT</w:t>
      </w:r>
      <w:r w:rsidRPr="00947BD1">
        <w:t>”)</w:t>
      </w:r>
    </w:p>
    <w:p w:rsidR="00A93D4E" w:rsidRDefault="00A93D4E" w:rsidP="00015545">
      <w:pPr>
        <w:pStyle w:val="AgmtBodyText"/>
        <w:rPr>
          <w:b/>
        </w:rPr>
      </w:pPr>
    </w:p>
    <w:p w:rsidR="00A93D4E" w:rsidRDefault="00A93D4E" w:rsidP="00A93D4E">
      <w:pPr>
        <w:pStyle w:val="AgmtBodyText"/>
      </w:pPr>
      <w:r>
        <w:lastRenderedPageBreak/>
        <w:t xml:space="preserve">BCIT, the Student, and the </w:t>
      </w:r>
      <w:r w:rsidR="00922D43">
        <w:t xml:space="preserve">Company </w:t>
      </w:r>
      <w:r>
        <w:t>are each referred to herein individually as a “</w:t>
      </w:r>
      <w:r w:rsidRPr="00706647">
        <w:rPr>
          <w:b/>
        </w:rPr>
        <w:t>Party</w:t>
      </w:r>
      <w:r>
        <w:t>” and collectively as the “</w:t>
      </w:r>
      <w:r w:rsidRPr="00706647">
        <w:rPr>
          <w:b/>
        </w:rPr>
        <w:t>Parties</w:t>
      </w:r>
      <w:r>
        <w:t>”.</w:t>
      </w:r>
    </w:p>
    <w:p w:rsidR="00A93D4E" w:rsidRPr="00466C13" w:rsidRDefault="00A93D4E" w:rsidP="00A93D4E">
      <w:pPr>
        <w:pStyle w:val="AgmtBodyText"/>
      </w:pPr>
      <w:r w:rsidRPr="00466C13">
        <w:rPr>
          <w:b/>
        </w:rPr>
        <w:t>WHEREAS</w:t>
      </w:r>
      <w:r w:rsidRPr="00466C13">
        <w:t>:</w:t>
      </w:r>
    </w:p>
    <w:p w:rsidR="00A93D4E" w:rsidRPr="00CC0182" w:rsidRDefault="00A93D4E" w:rsidP="00A93D4E">
      <w:pPr>
        <w:pStyle w:val="AgmtBodyText"/>
        <w:ind w:left="720" w:hanging="720"/>
        <w:rPr>
          <w:lang w:val="en-GB"/>
        </w:rPr>
      </w:pPr>
      <w:r>
        <w:t>A.</w:t>
      </w:r>
      <w:r>
        <w:tab/>
        <w:t xml:space="preserve">BCIT is a public post-secondary institution </w:t>
      </w:r>
      <w:r w:rsidRPr="00CC0182">
        <w:t>continued under the College and Institute Act</w:t>
      </w:r>
      <w:r>
        <w:t xml:space="preserve"> (BC);</w:t>
      </w:r>
    </w:p>
    <w:p w:rsidR="00C54ED3" w:rsidRDefault="00A93D4E" w:rsidP="00D93A43">
      <w:pPr>
        <w:pStyle w:val="AgmtBodyText"/>
        <w:ind w:left="720" w:hanging="720"/>
      </w:pPr>
      <w:r>
        <w:t>B.</w:t>
      </w:r>
      <w:r>
        <w:tab/>
        <w:t>t</w:t>
      </w:r>
      <w:r w:rsidRPr="00466C13">
        <w:t xml:space="preserve">he </w:t>
      </w:r>
      <w:r>
        <w:t xml:space="preserve">Student is </w:t>
      </w:r>
      <w:r w:rsidR="00C52459">
        <w:t xml:space="preserve">currently </w:t>
      </w:r>
      <w:r>
        <w:t xml:space="preserve">a student </w:t>
      </w:r>
      <w:r w:rsidR="00C52459">
        <w:t xml:space="preserve">at BCIT and enrolled </w:t>
      </w:r>
      <w:r>
        <w:t>in the Course</w:t>
      </w:r>
      <w:r w:rsidR="00337964">
        <w:t>, as this term is defined in the Agreement</w:t>
      </w:r>
      <w:r w:rsidR="00C54ED3">
        <w:t>;</w:t>
      </w:r>
    </w:p>
    <w:p w:rsidR="00337964" w:rsidRDefault="00C54ED3" w:rsidP="00D93A43">
      <w:pPr>
        <w:pStyle w:val="AgmtBodyText"/>
        <w:ind w:left="720" w:hanging="720"/>
      </w:pPr>
      <w:r>
        <w:t>C.</w:t>
      </w:r>
      <w:r>
        <w:tab/>
        <w:t>the Course</w:t>
      </w:r>
      <w:r w:rsidR="00C52459">
        <w:t xml:space="preserve"> has a </w:t>
      </w:r>
      <w:r>
        <w:t xml:space="preserve">required </w:t>
      </w:r>
      <w:r w:rsidR="00C52459">
        <w:t xml:space="preserve">practicum component </w:t>
      </w:r>
      <w:r w:rsidR="00985B37">
        <w:t>that</w:t>
      </w:r>
      <w:r>
        <w:t xml:space="preserve"> is intended to be a supervised practical application of the Course’s theory taught in the classroom;</w:t>
      </w:r>
      <w:r w:rsidR="00A93D4E">
        <w:t xml:space="preserve"> and </w:t>
      </w:r>
    </w:p>
    <w:p w:rsidR="00A93D4E" w:rsidRPr="00D93A43" w:rsidRDefault="000A2636" w:rsidP="00D93A43">
      <w:pPr>
        <w:pStyle w:val="AgmtBodyText"/>
        <w:ind w:left="720" w:hanging="720"/>
        <w:rPr>
          <w:lang w:val="en-GB"/>
        </w:rPr>
      </w:pPr>
      <w:r>
        <w:t>D</w:t>
      </w:r>
      <w:r w:rsidR="00337964">
        <w:t>.</w:t>
      </w:r>
      <w:r w:rsidR="00337964">
        <w:tab/>
      </w:r>
      <w:r w:rsidR="00A93D4E">
        <w:t xml:space="preserve">the Student and the Company mutually desire </w:t>
      </w:r>
      <w:r w:rsidR="00C52459">
        <w:t xml:space="preserve">for </w:t>
      </w:r>
      <w:r w:rsidR="00A93D4E">
        <w:t xml:space="preserve">the Student to conduct </w:t>
      </w:r>
      <w:r w:rsidR="00C52459">
        <w:t>the Student’s Course</w:t>
      </w:r>
      <w:r w:rsidR="00337964">
        <w:t xml:space="preserve"> practicum</w:t>
      </w:r>
      <w:r w:rsidR="00A93D4E">
        <w:t xml:space="preserve"> with the Company on the terms and conditions set out in this Agreement</w:t>
      </w:r>
      <w:r w:rsidR="00337964">
        <w:t xml:space="preserve"> (the “</w:t>
      </w:r>
      <w:r w:rsidR="00337964" w:rsidRPr="00D93A43">
        <w:rPr>
          <w:b/>
        </w:rPr>
        <w:t>Practicum</w:t>
      </w:r>
      <w:r w:rsidR="00337964">
        <w:t>”)</w:t>
      </w:r>
      <w:r w:rsidR="00A93D4E">
        <w:t xml:space="preserve">.   </w:t>
      </w:r>
    </w:p>
    <w:p w:rsidR="00015545" w:rsidRPr="00405DFC" w:rsidRDefault="00015545" w:rsidP="00015545">
      <w:pPr>
        <w:pStyle w:val="AgmtBodyText"/>
      </w:pPr>
      <w:r w:rsidRPr="005D5E7A">
        <w:rPr>
          <w:b/>
        </w:rPr>
        <w:t>IN CONSIDERATION</w:t>
      </w:r>
      <w:r w:rsidR="00975C5C">
        <w:t xml:space="preserve"> of the mutual covenants</w:t>
      </w:r>
      <w:r w:rsidRPr="005D5E7A">
        <w:t xml:space="preserve"> in this Agreement and subject to the terms and conditions specified in this Agreement, the </w:t>
      </w:r>
      <w:r w:rsidR="00985B37">
        <w:t>P</w:t>
      </w:r>
      <w:r w:rsidRPr="005D5E7A">
        <w:t>arties agree as follows:</w:t>
      </w:r>
    </w:p>
    <w:p w:rsidR="00A93D4E" w:rsidRDefault="00A93D4E" w:rsidP="00FE1486">
      <w:pPr>
        <w:pStyle w:val="Agmt3ArticleHeading"/>
        <w:tabs>
          <w:tab w:val="clear" w:pos="360"/>
        </w:tabs>
        <w:rPr>
          <w:lang w:val="en-GB"/>
        </w:rPr>
      </w:pPr>
      <w:r>
        <w:rPr>
          <w:lang w:val="en-GB"/>
        </w:rPr>
        <w:t>Definitions</w:t>
      </w:r>
    </w:p>
    <w:p w:rsidR="00A93D4E" w:rsidRDefault="00A93D4E" w:rsidP="00A93D4E">
      <w:pPr>
        <w:pStyle w:val="Agmt4List1"/>
      </w:pPr>
      <w:r w:rsidRPr="00583468">
        <w:t>Definitions:  In this Agreement, the following capitalized words and expressions will have the following meanings unless the context otherwise requires:</w:t>
      </w:r>
    </w:p>
    <w:p w:rsidR="0005335F" w:rsidRDefault="0005335F" w:rsidP="00D93A43">
      <w:pPr>
        <w:pStyle w:val="Agmt5List2"/>
      </w:pPr>
      <w:r w:rsidRPr="0005335F">
        <w:rPr>
          <w:lang w:val="en-US"/>
        </w:rPr>
        <w:t>“</w:t>
      </w:r>
      <w:r w:rsidRPr="0005335F">
        <w:rPr>
          <w:b/>
          <w:lang w:val="en-US"/>
        </w:rPr>
        <w:t>Company Project Material</w:t>
      </w:r>
      <w:r>
        <w:rPr>
          <w:lang w:val="en-US"/>
        </w:rPr>
        <w:t>” is the material to be provided by the Company to the Student as detailed in Schedule A;</w:t>
      </w:r>
    </w:p>
    <w:p w:rsidR="00A42A6C" w:rsidRDefault="00A93D4E" w:rsidP="00D93A43">
      <w:pPr>
        <w:pStyle w:val="Agmt5List2"/>
      </w:pPr>
      <w:r>
        <w:t>“</w:t>
      </w:r>
      <w:r>
        <w:rPr>
          <w:b/>
        </w:rPr>
        <w:t>Course</w:t>
      </w:r>
      <w:r>
        <w:t xml:space="preserve">” is the BCIT course identified in Schedule A that the Student is enrolled in </w:t>
      </w:r>
      <w:r w:rsidR="001B1138">
        <w:t xml:space="preserve">and </w:t>
      </w:r>
      <w:r w:rsidR="00985B37">
        <w:t>which</w:t>
      </w:r>
      <w:r>
        <w:t xml:space="preserve"> the Practicum </w:t>
      </w:r>
      <w:r w:rsidR="001B1138">
        <w:t>is a</w:t>
      </w:r>
      <w:r w:rsidR="00985B37">
        <w:t xml:space="preserve"> required</w:t>
      </w:r>
      <w:r w:rsidR="001B1138">
        <w:t xml:space="preserve"> component of</w:t>
      </w:r>
      <w:r>
        <w:t>;</w:t>
      </w:r>
    </w:p>
    <w:p w:rsidR="00DD4D0E" w:rsidRPr="00D93A43" w:rsidRDefault="00DD4D0E" w:rsidP="00D93A43">
      <w:pPr>
        <w:pStyle w:val="Agmt5List2"/>
        <w:rPr>
          <w:lang w:val="en-GB"/>
        </w:rPr>
      </w:pPr>
      <w:r>
        <w:rPr>
          <w:lang w:val="en-GB"/>
        </w:rPr>
        <w:t>“</w:t>
      </w:r>
      <w:r>
        <w:rPr>
          <w:b/>
          <w:lang w:val="en-GB"/>
        </w:rPr>
        <w:t>Deliverable</w:t>
      </w:r>
      <w:r>
        <w:rPr>
          <w:lang w:val="en-GB"/>
        </w:rPr>
        <w:t xml:space="preserve">” means the </w:t>
      </w:r>
      <w:r w:rsidR="009C60D4">
        <w:rPr>
          <w:lang w:val="en-GB"/>
        </w:rPr>
        <w:t>Project deliverable</w:t>
      </w:r>
      <w:r>
        <w:rPr>
          <w:lang w:val="en-GB"/>
        </w:rPr>
        <w:t xml:space="preserve"> to be provided </w:t>
      </w:r>
      <w:r w:rsidR="001B1138">
        <w:rPr>
          <w:lang w:val="en-GB"/>
        </w:rPr>
        <w:t>by the Student to the Company</w:t>
      </w:r>
      <w:r w:rsidR="009C60D4">
        <w:rPr>
          <w:lang w:val="en-GB"/>
        </w:rPr>
        <w:t xml:space="preserve"> </w:t>
      </w:r>
      <w:r>
        <w:rPr>
          <w:lang w:val="en-GB"/>
        </w:rPr>
        <w:t>as described in Schedule A hereto;</w:t>
      </w:r>
    </w:p>
    <w:p w:rsidR="00A42A6C" w:rsidRPr="00727AB4" w:rsidRDefault="00A42A6C" w:rsidP="00A42A6C">
      <w:pPr>
        <w:pStyle w:val="Agmt5List2"/>
        <w:rPr>
          <w:lang w:val="en-GB"/>
        </w:rPr>
      </w:pPr>
      <w:r w:rsidRPr="00727AB4">
        <w:rPr>
          <w:lang w:val="en-US"/>
        </w:rPr>
        <w:t>“</w:t>
      </w:r>
      <w:r w:rsidRPr="00727AB4">
        <w:rPr>
          <w:b/>
          <w:lang w:val="en-US"/>
        </w:rPr>
        <w:t>Intellectual Property</w:t>
      </w:r>
      <w:r w:rsidRPr="00727AB4">
        <w:rPr>
          <w:lang w:val="en-US"/>
        </w:rPr>
        <w:t xml:space="preserve">” means any </w:t>
      </w:r>
      <w:r>
        <w:rPr>
          <w:lang w:val="en-US"/>
        </w:rPr>
        <w:t xml:space="preserve">know-how, intellectual property of any kind, software rights, </w:t>
      </w:r>
      <w:r w:rsidRPr="00727AB4">
        <w:rPr>
          <w:lang w:val="en-US"/>
        </w:rPr>
        <w:t>information, results, data, inventions, developments, discoveries, improvements and material</w:t>
      </w:r>
      <w:r>
        <w:rPr>
          <w:lang w:val="en-US"/>
        </w:rPr>
        <w:t xml:space="preserve"> or other intellectual property</w:t>
      </w:r>
      <w:r w:rsidRPr="00727AB4">
        <w:rPr>
          <w:lang w:val="en-US"/>
        </w:rPr>
        <w:t>, whether or not complete and whether or not patentable;</w:t>
      </w:r>
      <w:r>
        <w:rPr>
          <w:lang w:val="en-US"/>
        </w:rPr>
        <w:t xml:space="preserve"> and</w:t>
      </w:r>
    </w:p>
    <w:p w:rsidR="00A93D4E" w:rsidRPr="00583468" w:rsidRDefault="00A93D4E" w:rsidP="00D93A43">
      <w:pPr>
        <w:pStyle w:val="Agmt5List2"/>
      </w:pPr>
      <w:r>
        <w:t>“</w:t>
      </w:r>
      <w:r>
        <w:rPr>
          <w:b/>
        </w:rPr>
        <w:t>Project</w:t>
      </w:r>
      <w:r>
        <w:t xml:space="preserve">” is the </w:t>
      </w:r>
      <w:r w:rsidR="00337964">
        <w:t>project being undertaken by the Stu</w:t>
      </w:r>
      <w:r w:rsidR="009C60D4">
        <w:t>dent in the Practicum as</w:t>
      </w:r>
      <w:r w:rsidR="00337964">
        <w:t xml:space="preserve"> described in Schedule A.</w:t>
      </w:r>
    </w:p>
    <w:p w:rsidR="00A93D4E" w:rsidRPr="00056270" w:rsidRDefault="00A93D4E" w:rsidP="00A93D4E">
      <w:pPr>
        <w:pStyle w:val="Agmt3ArticleHeading"/>
        <w:tabs>
          <w:tab w:val="clear" w:pos="360"/>
        </w:tabs>
        <w:rPr>
          <w:lang w:val="en-GB"/>
        </w:rPr>
      </w:pPr>
      <w:r w:rsidRPr="00056270">
        <w:rPr>
          <w:lang w:val="en-GB"/>
        </w:rPr>
        <w:t>Schedules</w:t>
      </w:r>
    </w:p>
    <w:p w:rsidR="00A93D4E" w:rsidRDefault="00A93D4E" w:rsidP="00A93D4E">
      <w:pPr>
        <w:pStyle w:val="Agmt4List1"/>
        <w:rPr>
          <w:lang w:val="en-GB"/>
        </w:rPr>
      </w:pPr>
      <w:r>
        <w:rPr>
          <w:lang w:val="en-GB"/>
        </w:rPr>
        <w:t>The following schedules are attached to and form part of this Agreement:</w:t>
      </w:r>
    </w:p>
    <w:p w:rsidR="00A93D4E" w:rsidRPr="0022717F" w:rsidDel="006E7444" w:rsidRDefault="00337964" w:rsidP="00A93D4E">
      <w:pPr>
        <w:pStyle w:val="Agmt5List2"/>
      </w:pPr>
      <w:r>
        <w:t>Schedule A:  Practicum Details</w:t>
      </w:r>
      <w:r w:rsidR="008A2863">
        <w:t>.</w:t>
      </w:r>
    </w:p>
    <w:p w:rsidR="00337964" w:rsidRDefault="00337964" w:rsidP="00337964">
      <w:pPr>
        <w:pStyle w:val="Agmt3ArticleHeading"/>
        <w:tabs>
          <w:tab w:val="clear" w:pos="360"/>
        </w:tabs>
      </w:pPr>
      <w:bookmarkStart w:id="0" w:name="_Ref418838978"/>
      <w:r>
        <w:t>Term and Termination</w:t>
      </w:r>
      <w:bookmarkEnd w:id="0"/>
    </w:p>
    <w:p w:rsidR="00337964" w:rsidRDefault="00337964" w:rsidP="00337964">
      <w:pPr>
        <w:pStyle w:val="Agmt4List1"/>
      </w:pPr>
      <w:r w:rsidRPr="00471400">
        <w:rPr>
          <w:lang w:val="en-US"/>
        </w:rPr>
        <w:t xml:space="preserve">The </w:t>
      </w:r>
      <w:r>
        <w:rPr>
          <w:lang w:val="en-US"/>
        </w:rPr>
        <w:t xml:space="preserve">term of this </w:t>
      </w:r>
      <w:r w:rsidRPr="00471400">
        <w:rPr>
          <w:lang w:val="en-US"/>
        </w:rPr>
        <w:t xml:space="preserve">Agreement </w:t>
      </w:r>
      <w:r>
        <w:rPr>
          <w:lang w:val="en-US"/>
        </w:rPr>
        <w:t>(the “</w:t>
      </w:r>
      <w:r w:rsidRPr="00471400">
        <w:rPr>
          <w:b/>
          <w:lang w:val="en-US"/>
        </w:rPr>
        <w:t>Term</w:t>
      </w:r>
      <w:r>
        <w:rPr>
          <w:lang w:val="en-US"/>
        </w:rPr>
        <w:t xml:space="preserve">”) </w:t>
      </w:r>
      <w:r w:rsidRPr="00471400">
        <w:rPr>
          <w:lang w:val="en-US"/>
        </w:rPr>
        <w:t xml:space="preserve">will commence on </w:t>
      </w:r>
      <w:r>
        <w:rPr>
          <w:lang w:val="en-US"/>
        </w:rPr>
        <w:t>the Effective Date</w:t>
      </w:r>
      <w:r w:rsidRPr="00471400">
        <w:rPr>
          <w:lang w:val="en-US"/>
        </w:rPr>
        <w:t xml:space="preserve"> and will end on </w:t>
      </w:r>
      <w:r>
        <w:rPr>
          <w:lang w:val="en-US"/>
        </w:rPr>
        <w:t xml:space="preserve">the </w:t>
      </w:r>
      <w:r w:rsidR="00A42A6C">
        <w:rPr>
          <w:lang w:val="en-US"/>
        </w:rPr>
        <w:t>completion</w:t>
      </w:r>
      <w:r>
        <w:rPr>
          <w:lang w:val="en-US"/>
        </w:rPr>
        <w:t xml:space="preserve"> date set out in Schedule A (the “</w:t>
      </w:r>
      <w:r w:rsidR="00A42A6C" w:rsidRPr="00D93A43">
        <w:rPr>
          <w:b/>
          <w:lang w:val="en-US"/>
        </w:rPr>
        <w:t>Completion</w:t>
      </w:r>
      <w:r w:rsidRPr="00D93A43">
        <w:rPr>
          <w:b/>
          <w:lang w:val="en-US"/>
        </w:rPr>
        <w:t xml:space="preserve"> Date</w:t>
      </w:r>
      <w:r>
        <w:rPr>
          <w:lang w:val="en-US"/>
        </w:rPr>
        <w:t xml:space="preserve">”).  </w:t>
      </w:r>
    </w:p>
    <w:p w:rsidR="00337964" w:rsidRDefault="00337964" w:rsidP="00337964">
      <w:pPr>
        <w:pStyle w:val="Agmt4List1"/>
        <w:rPr>
          <w:lang w:val="en-US"/>
        </w:rPr>
      </w:pPr>
      <w:bookmarkStart w:id="1" w:name="_Ref418838966"/>
      <w:r>
        <w:rPr>
          <w:lang w:val="en-US"/>
        </w:rPr>
        <w:t>Any Party may terminate this Agreement for any reason upon at least 30 days prior written notice to the other Parties</w:t>
      </w:r>
      <w:r w:rsidR="00785E3D">
        <w:rPr>
          <w:lang w:val="en-US"/>
        </w:rPr>
        <w:t>.  Notwithstanding the foregoing,</w:t>
      </w:r>
      <w:r>
        <w:rPr>
          <w:lang w:val="en-US"/>
        </w:rPr>
        <w:t xml:space="preserve"> </w:t>
      </w:r>
      <w:r w:rsidR="00785E3D">
        <w:rPr>
          <w:lang w:val="en-US"/>
        </w:rPr>
        <w:t xml:space="preserve">a Student in a Group may not unilaterally terminate the Agreement pursuant to this Section </w:t>
      </w:r>
      <w:r w:rsidR="00785E3D">
        <w:rPr>
          <w:lang w:val="en-US"/>
        </w:rPr>
        <w:fldChar w:fldCharType="begin"/>
      </w:r>
      <w:r w:rsidR="00785E3D">
        <w:rPr>
          <w:lang w:val="en-US"/>
        </w:rPr>
        <w:instrText xml:space="preserve"> REF _Ref418838978 \r \h </w:instrText>
      </w:r>
      <w:r w:rsidR="00785E3D">
        <w:rPr>
          <w:lang w:val="en-US"/>
        </w:rPr>
      </w:r>
      <w:r w:rsidR="00785E3D">
        <w:rPr>
          <w:lang w:val="en-US"/>
        </w:rPr>
        <w:fldChar w:fldCharType="separate"/>
      </w:r>
      <w:r w:rsidR="00367F6B">
        <w:rPr>
          <w:lang w:val="en-US"/>
        </w:rPr>
        <w:t>3</w:t>
      </w:r>
      <w:r w:rsidR="00785E3D">
        <w:rPr>
          <w:lang w:val="en-US"/>
        </w:rPr>
        <w:fldChar w:fldCharType="end"/>
      </w:r>
      <w:r w:rsidR="00785E3D">
        <w:rPr>
          <w:lang w:val="en-US"/>
        </w:rPr>
        <w:fldChar w:fldCharType="begin"/>
      </w:r>
      <w:r w:rsidR="00785E3D">
        <w:rPr>
          <w:lang w:val="en-US"/>
        </w:rPr>
        <w:instrText xml:space="preserve"> REF _Ref418838966 \r \h </w:instrText>
      </w:r>
      <w:r w:rsidR="00785E3D">
        <w:rPr>
          <w:lang w:val="en-US"/>
        </w:rPr>
      </w:r>
      <w:r w:rsidR="00785E3D">
        <w:rPr>
          <w:lang w:val="en-US"/>
        </w:rPr>
        <w:fldChar w:fldCharType="separate"/>
      </w:r>
      <w:r w:rsidR="00367F6B">
        <w:rPr>
          <w:lang w:val="en-US"/>
        </w:rPr>
        <w:t>.2</w:t>
      </w:r>
      <w:r w:rsidR="00785E3D">
        <w:rPr>
          <w:lang w:val="en-US"/>
        </w:rPr>
        <w:fldChar w:fldCharType="end"/>
      </w:r>
      <w:r w:rsidR="00785E3D">
        <w:rPr>
          <w:lang w:val="en-US"/>
        </w:rPr>
        <w:t xml:space="preserve"> without the consent of all of the other Students in the Group</w:t>
      </w:r>
      <w:r w:rsidR="008F4F2A">
        <w:rPr>
          <w:lang w:val="en-US"/>
        </w:rPr>
        <w:t>.</w:t>
      </w:r>
      <w:bookmarkEnd w:id="1"/>
    </w:p>
    <w:p w:rsidR="00337964" w:rsidRDefault="00A42A6C" w:rsidP="00337964">
      <w:pPr>
        <w:pStyle w:val="Agmt4List1"/>
        <w:rPr>
          <w:lang w:val="en-US"/>
        </w:rPr>
      </w:pPr>
      <w:bookmarkStart w:id="2" w:name="_Ref411525216"/>
      <w:r>
        <w:rPr>
          <w:lang w:val="en-US"/>
        </w:rPr>
        <w:lastRenderedPageBreak/>
        <w:t>The Company ackno</w:t>
      </w:r>
      <w:r w:rsidR="006371D8">
        <w:rPr>
          <w:lang w:val="en-US"/>
        </w:rPr>
        <w:t>wledges that the Student is undertaking and performing the Practicum in order to</w:t>
      </w:r>
      <w:r w:rsidR="008A2863">
        <w:rPr>
          <w:lang w:val="en-US"/>
        </w:rPr>
        <w:t xml:space="preserve"> fulfill the </w:t>
      </w:r>
      <w:r w:rsidR="00985B37">
        <w:rPr>
          <w:lang w:val="en-US"/>
        </w:rPr>
        <w:t xml:space="preserve">Student’s Course </w:t>
      </w:r>
      <w:r w:rsidR="008A2863">
        <w:rPr>
          <w:lang w:val="en-US"/>
        </w:rPr>
        <w:t>requirements</w:t>
      </w:r>
      <w:r>
        <w:rPr>
          <w:lang w:val="en-US"/>
        </w:rPr>
        <w:t xml:space="preserve">.  </w:t>
      </w:r>
      <w:r w:rsidR="00337964">
        <w:rPr>
          <w:lang w:val="en-US"/>
        </w:rPr>
        <w:t xml:space="preserve">In the event that the Company terminates this Agreement for any reason other than the Student’s breach of its obligations under Section </w:t>
      </w:r>
      <w:r w:rsidR="00337964">
        <w:rPr>
          <w:lang w:val="en-US"/>
        </w:rPr>
        <w:fldChar w:fldCharType="begin"/>
      </w:r>
      <w:r w:rsidR="00337964">
        <w:rPr>
          <w:lang w:val="en-US"/>
        </w:rPr>
        <w:instrText xml:space="preserve"> REF _Ref410216056 \r \h </w:instrText>
      </w:r>
      <w:r w:rsidR="00337964">
        <w:rPr>
          <w:lang w:val="en-US"/>
        </w:rPr>
      </w:r>
      <w:r w:rsidR="00337964">
        <w:rPr>
          <w:lang w:val="en-US"/>
        </w:rPr>
        <w:fldChar w:fldCharType="separate"/>
      </w:r>
      <w:r w:rsidR="00367F6B">
        <w:rPr>
          <w:lang w:val="en-US"/>
        </w:rPr>
        <w:t>4</w:t>
      </w:r>
      <w:r w:rsidR="00337964">
        <w:rPr>
          <w:lang w:val="en-US"/>
        </w:rPr>
        <w:fldChar w:fldCharType="end"/>
      </w:r>
      <w:r w:rsidR="00337964">
        <w:rPr>
          <w:lang w:val="en-US"/>
        </w:rPr>
        <w:t xml:space="preserve"> (confidentiality) or Section </w:t>
      </w:r>
      <w:r w:rsidR="00337964">
        <w:rPr>
          <w:lang w:val="en-US"/>
        </w:rPr>
        <w:fldChar w:fldCharType="begin"/>
      </w:r>
      <w:r w:rsidR="00337964">
        <w:rPr>
          <w:lang w:val="en-US"/>
        </w:rPr>
        <w:instrText xml:space="preserve"> REF _Ref410216061 \r \h </w:instrText>
      </w:r>
      <w:r w:rsidR="00337964">
        <w:rPr>
          <w:lang w:val="en-US"/>
        </w:rPr>
      </w:r>
      <w:r w:rsidR="00337964">
        <w:rPr>
          <w:lang w:val="en-US"/>
        </w:rPr>
        <w:fldChar w:fldCharType="separate"/>
      </w:r>
      <w:r w:rsidR="00367F6B">
        <w:rPr>
          <w:lang w:val="en-US"/>
        </w:rPr>
        <w:t>5</w:t>
      </w:r>
      <w:r w:rsidR="00337964">
        <w:rPr>
          <w:lang w:val="en-US"/>
        </w:rPr>
        <w:fldChar w:fldCharType="end"/>
      </w:r>
      <w:r w:rsidR="00337964">
        <w:rPr>
          <w:lang w:val="en-US"/>
        </w:rPr>
        <w:t xml:space="preserve"> (intellectual property)</w:t>
      </w:r>
      <w:r w:rsidR="00EB7E44">
        <w:rPr>
          <w:lang w:val="en-US"/>
        </w:rPr>
        <w:t xml:space="preserve"> during the Term</w:t>
      </w:r>
      <w:r w:rsidR="00337964">
        <w:rPr>
          <w:lang w:val="en-US"/>
        </w:rPr>
        <w:t>, then the Compa</w:t>
      </w:r>
      <w:r>
        <w:rPr>
          <w:lang w:val="en-US"/>
        </w:rPr>
        <w:t xml:space="preserve">ny will cooperate and provide commercially reasonable assistance to the Student to enable the Student to complete the Practicum by the Completion Date including, providing </w:t>
      </w:r>
      <w:r w:rsidR="002F0588">
        <w:rPr>
          <w:lang w:val="en-US"/>
        </w:rPr>
        <w:t>continued</w:t>
      </w:r>
      <w:r>
        <w:rPr>
          <w:lang w:val="en-US"/>
        </w:rPr>
        <w:t xml:space="preserve"> access </w:t>
      </w:r>
      <w:r w:rsidR="002F0588">
        <w:rPr>
          <w:lang w:val="en-US"/>
        </w:rPr>
        <w:t xml:space="preserve">and use by the Student and BCIT </w:t>
      </w:r>
      <w:r>
        <w:rPr>
          <w:lang w:val="en-US"/>
        </w:rPr>
        <w:t>to the</w:t>
      </w:r>
      <w:r w:rsidR="002F0588">
        <w:rPr>
          <w:lang w:val="en-US"/>
        </w:rPr>
        <w:t xml:space="preserve"> Deliverable and</w:t>
      </w:r>
      <w:r>
        <w:rPr>
          <w:lang w:val="en-US"/>
        </w:rPr>
        <w:t xml:space="preserve"> Company’s </w:t>
      </w:r>
      <w:r w:rsidR="002F0588">
        <w:rPr>
          <w:lang w:val="en-US"/>
        </w:rPr>
        <w:t xml:space="preserve">Project Material contemplated in Section </w:t>
      </w:r>
      <w:r w:rsidR="002F0588">
        <w:rPr>
          <w:lang w:val="en-US"/>
        </w:rPr>
        <w:fldChar w:fldCharType="begin"/>
      </w:r>
      <w:r w:rsidR="002F0588">
        <w:rPr>
          <w:lang w:val="en-US"/>
        </w:rPr>
        <w:instrText xml:space="preserve"> REF _Ref410304538 \r \h </w:instrText>
      </w:r>
      <w:r w:rsidR="002F0588">
        <w:rPr>
          <w:lang w:val="en-US"/>
        </w:rPr>
      </w:r>
      <w:r w:rsidR="002F0588">
        <w:rPr>
          <w:lang w:val="en-US"/>
        </w:rPr>
        <w:fldChar w:fldCharType="separate"/>
      </w:r>
      <w:r w:rsidR="00367F6B">
        <w:rPr>
          <w:lang w:val="en-US"/>
        </w:rPr>
        <w:t>6.3</w:t>
      </w:r>
      <w:r w:rsidR="002F0588">
        <w:rPr>
          <w:lang w:val="en-US"/>
        </w:rPr>
        <w:fldChar w:fldCharType="end"/>
      </w:r>
      <w:r>
        <w:rPr>
          <w:lang w:val="en-US"/>
        </w:rPr>
        <w:t xml:space="preserve"> </w:t>
      </w:r>
      <w:r w:rsidR="002F0588">
        <w:rPr>
          <w:lang w:val="en-US"/>
        </w:rPr>
        <w:t xml:space="preserve">at least </w:t>
      </w:r>
      <w:r>
        <w:rPr>
          <w:lang w:val="en-US"/>
        </w:rPr>
        <w:t xml:space="preserve">until the </w:t>
      </w:r>
      <w:r w:rsidR="002F0588">
        <w:rPr>
          <w:lang w:val="en-US"/>
        </w:rPr>
        <w:t>Completion Date</w:t>
      </w:r>
      <w:r>
        <w:rPr>
          <w:lang w:val="en-US"/>
        </w:rPr>
        <w:t>.</w:t>
      </w:r>
      <w:bookmarkEnd w:id="2"/>
      <w:r>
        <w:rPr>
          <w:lang w:val="en-US"/>
        </w:rPr>
        <w:t xml:space="preserve"> </w:t>
      </w:r>
    </w:p>
    <w:p w:rsidR="00FE1486" w:rsidRDefault="00FE1486" w:rsidP="00FE1486">
      <w:pPr>
        <w:pStyle w:val="Agmt3ArticleHeading"/>
        <w:tabs>
          <w:tab w:val="clear" w:pos="360"/>
        </w:tabs>
        <w:rPr>
          <w:lang w:val="en-GB"/>
        </w:rPr>
      </w:pPr>
      <w:bookmarkStart w:id="3" w:name="_Ref410216056"/>
      <w:r>
        <w:rPr>
          <w:lang w:val="en-GB"/>
        </w:rPr>
        <w:t>Confidentiality</w:t>
      </w:r>
      <w:bookmarkEnd w:id="3"/>
    </w:p>
    <w:p w:rsidR="00FE1486" w:rsidRDefault="00FE1486" w:rsidP="00FE1486">
      <w:pPr>
        <w:pStyle w:val="Agmt4List1"/>
      </w:pPr>
      <w:r>
        <w:rPr>
          <w:rFonts w:cs="Times New Roman"/>
          <w:lang w:val="en-US"/>
        </w:rPr>
        <w:t xml:space="preserve">In this </w:t>
      </w:r>
      <w:r w:rsidR="00FC01A1">
        <w:rPr>
          <w:rFonts w:cs="Times New Roman"/>
          <w:lang w:val="en-US"/>
        </w:rPr>
        <w:t>A</w:t>
      </w:r>
      <w:r>
        <w:rPr>
          <w:rFonts w:cs="Times New Roman"/>
          <w:lang w:val="en-US"/>
        </w:rPr>
        <w:t xml:space="preserve">greement </w:t>
      </w:r>
      <w:r>
        <w:t>“</w:t>
      </w:r>
      <w:r>
        <w:rPr>
          <w:b/>
        </w:rPr>
        <w:t>Confidential Information</w:t>
      </w:r>
      <w:r>
        <w:t xml:space="preserve">” means any information in any form or medium relating to one </w:t>
      </w:r>
      <w:r w:rsidR="00337964">
        <w:t>P</w:t>
      </w:r>
      <w:r>
        <w:t>arty’s (the “</w:t>
      </w:r>
      <w:r>
        <w:rPr>
          <w:b/>
        </w:rPr>
        <w:t>Discloser</w:t>
      </w:r>
      <w:r>
        <w:t xml:space="preserve">”) business, strategies, pricing, personnel, customers, suppliers, products or services, including all information belonging to third parties in respect of which the Discloser owes any confidentiality obligation, that is directly or indirectly disclosed to or accessed by the other </w:t>
      </w:r>
      <w:r w:rsidR="00337964">
        <w:t>P</w:t>
      </w:r>
      <w:r>
        <w:t>arty (the “</w:t>
      </w:r>
      <w:r>
        <w:rPr>
          <w:b/>
        </w:rPr>
        <w:t>Recipient</w:t>
      </w:r>
      <w:r>
        <w:t>”), whether or not any of the information is identified as being confidential, but excludes information that the Recipient proves: (i) was lawfully in its possession before receiving it from the Discloser; (ii) was provided in good faith to the Recipient by a third party that had no obligation to keep it confidential; (iii) is or becomes generally available to the public through no fault of the Recipient; or (iv) the Recipient developed independently without any reference to the Discloser’s Confidential Information.</w:t>
      </w:r>
    </w:p>
    <w:p w:rsidR="00FE1486" w:rsidRDefault="00FE1486" w:rsidP="00FE1486">
      <w:pPr>
        <w:pStyle w:val="Agmt4List1"/>
      </w:pPr>
      <w:r>
        <w:t xml:space="preserve">Except as authorized by this </w:t>
      </w:r>
      <w:r w:rsidR="00337964">
        <w:t>A</w:t>
      </w:r>
      <w:r>
        <w:t xml:space="preserve">greement or otherwise by the Discloser in writing, the Recipient will not: (a) use, exploit or take any benefit from any of the Discloser’s Confidential Information for any purpose other than the </w:t>
      </w:r>
      <w:r w:rsidR="00337964">
        <w:t>Practicum or to fulfill its obligations in this Agreement</w:t>
      </w:r>
      <w:r>
        <w:t>; or (b) disclose any of the Discloser’s Confidential Information to any third party.</w:t>
      </w:r>
    </w:p>
    <w:p w:rsidR="00FE1486" w:rsidRDefault="00FE1486" w:rsidP="00FE1486">
      <w:pPr>
        <w:pStyle w:val="Agmt4List1"/>
        <w:rPr>
          <w:lang w:val="en-US"/>
        </w:rPr>
      </w:pPr>
      <w:r>
        <w:rPr>
          <w:lang w:val="en-US"/>
        </w:rPr>
        <w:t xml:space="preserve">All </w:t>
      </w:r>
      <w:r w:rsidR="00337964">
        <w:rPr>
          <w:lang w:val="en-US"/>
        </w:rPr>
        <w:t>P</w:t>
      </w:r>
      <w:r>
        <w:rPr>
          <w:lang w:val="en-US"/>
        </w:rPr>
        <w:t xml:space="preserve">arties acknowledge and agree that, notwithstanding any wording in this </w:t>
      </w:r>
      <w:r w:rsidR="00337964">
        <w:rPr>
          <w:lang w:val="en-US"/>
        </w:rPr>
        <w:t>A</w:t>
      </w:r>
      <w:r>
        <w:rPr>
          <w:lang w:val="en-US"/>
        </w:rPr>
        <w:t xml:space="preserve">greement or any Confidentiality Agreement, BCIT is a public body subject to the British Columbia </w:t>
      </w:r>
      <w:r>
        <w:rPr>
          <w:i/>
          <w:lang w:val="en-US"/>
        </w:rPr>
        <w:t>Freedom</w:t>
      </w:r>
      <w:r>
        <w:rPr>
          <w:lang w:val="en-US"/>
        </w:rPr>
        <w:t xml:space="preserve"> </w:t>
      </w:r>
      <w:r>
        <w:rPr>
          <w:i/>
          <w:lang w:val="en-US"/>
        </w:rPr>
        <w:t>of Information and Protection of Privacy Act.</w:t>
      </w:r>
    </w:p>
    <w:p w:rsidR="00373CBA" w:rsidRDefault="0064278C" w:rsidP="00373CBA">
      <w:pPr>
        <w:pStyle w:val="Agmt3ArticleHeading"/>
        <w:tabs>
          <w:tab w:val="clear" w:pos="360"/>
        </w:tabs>
        <w:rPr>
          <w:lang w:val="en-GB"/>
        </w:rPr>
      </w:pPr>
      <w:bookmarkStart w:id="4" w:name="_Ref411525341"/>
      <w:bookmarkStart w:id="5" w:name="_Ref410216061"/>
      <w:r>
        <w:rPr>
          <w:lang w:val="en-GB"/>
        </w:rPr>
        <w:t>Administrative Fee</w:t>
      </w:r>
      <w:r w:rsidR="00373CBA">
        <w:rPr>
          <w:lang w:val="en-GB"/>
        </w:rPr>
        <w:t xml:space="preserve"> and Company’s Responsibilities</w:t>
      </w:r>
      <w:bookmarkEnd w:id="4"/>
    </w:p>
    <w:p w:rsidR="00373CBA" w:rsidRDefault="00373CBA" w:rsidP="00373CBA">
      <w:pPr>
        <w:pStyle w:val="Agmt4List1"/>
      </w:pPr>
      <w:r>
        <w:t>The Company acknowledges and agrees that it will:</w:t>
      </w:r>
    </w:p>
    <w:p w:rsidR="00373CBA" w:rsidRDefault="00373CBA" w:rsidP="00373CBA">
      <w:pPr>
        <w:pStyle w:val="Agmt5List2"/>
      </w:pPr>
      <w:r>
        <w:t>pay BCIT a non-refundable administrative fee for the Practicum (the “</w:t>
      </w:r>
      <w:r w:rsidRPr="00926875">
        <w:rPr>
          <w:b/>
        </w:rPr>
        <w:t>Administrative Fee</w:t>
      </w:r>
      <w:r>
        <w:t>”)</w:t>
      </w:r>
      <w:r w:rsidR="001F29F6">
        <w:t xml:space="preserve"> </w:t>
      </w:r>
      <w:r w:rsidR="00F835D6">
        <w:t>in accordance with the timeline and other terms and conditions set out in an invoice from BCIT</w:t>
      </w:r>
      <w:r>
        <w:t>;</w:t>
      </w:r>
    </w:p>
    <w:p w:rsidR="00373CBA" w:rsidRDefault="00A568AD" w:rsidP="00373CBA">
      <w:pPr>
        <w:pStyle w:val="Agmt5List2"/>
      </w:pPr>
      <w:bookmarkStart w:id="6" w:name="_Ref410373122"/>
      <w:r>
        <w:t xml:space="preserve">in a timely manner, </w:t>
      </w:r>
      <w:r w:rsidR="00373CBA">
        <w:t>provide the Student with the Company</w:t>
      </w:r>
      <w:r w:rsidR="0005335F">
        <w:t xml:space="preserve"> Project Material </w:t>
      </w:r>
      <w:r w:rsidR="00373CBA">
        <w:t xml:space="preserve">set out in Schedule A </w:t>
      </w:r>
      <w:r w:rsidR="0064278C">
        <w:t xml:space="preserve">to enable the Student to perform and complete the Project and Practicum </w:t>
      </w:r>
      <w:r w:rsidR="004D38ED">
        <w:t xml:space="preserve"> by the Completion </w:t>
      </w:r>
      <w:r w:rsidR="00922D43">
        <w:t>Date</w:t>
      </w:r>
      <w:r w:rsidR="00373CBA">
        <w:t>;</w:t>
      </w:r>
      <w:bookmarkEnd w:id="6"/>
    </w:p>
    <w:p w:rsidR="00373CBA" w:rsidRDefault="00373CBA" w:rsidP="00373CBA">
      <w:pPr>
        <w:pStyle w:val="Agmt5List2"/>
      </w:pPr>
      <w:r>
        <w:t xml:space="preserve">provide the Student with reasonable </w:t>
      </w:r>
      <w:r w:rsidR="00D96DB6">
        <w:t xml:space="preserve">and timely </w:t>
      </w:r>
      <w:r>
        <w:t>access to the Company’s personnel identified in Schedule A to enable the Student to perform and complete the Project and Practicum</w:t>
      </w:r>
      <w:r w:rsidR="004D38ED">
        <w:t xml:space="preserve"> by the Completion </w:t>
      </w:r>
      <w:r w:rsidR="00922D43">
        <w:t>Date</w:t>
      </w:r>
      <w:r>
        <w:t>; and</w:t>
      </w:r>
    </w:p>
    <w:p w:rsidR="00373CBA" w:rsidRDefault="00373CBA" w:rsidP="00373CBA">
      <w:pPr>
        <w:pStyle w:val="Agmt5List2"/>
      </w:pPr>
      <w:r>
        <w:t>perform all other matters mutually agreed to in Schedule A in a timely manner to enable the Student to perform and complete the Project and Practicum</w:t>
      </w:r>
      <w:r w:rsidR="004D38ED">
        <w:t xml:space="preserve"> by the Completion </w:t>
      </w:r>
      <w:r w:rsidR="00922D43">
        <w:t>Date</w:t>
      </w:r>
      <w:r>
        <w:t xml:space="preserve">.  </w:t>
      </w:r>
    </w:p>
    <w:p w:rsidR="002551A0" w:rsidRDefault="00373CBA" w:rsidP="00373CBA">
      <w:pPr>
        <w:pStyle w:val="Agmt4List1"/>
      </w:pPr>
      <w:r>
        <w:t>The Stude</w:t>
      </w:r>
      <w:r w:rsidR="002551A0">
        <w:t>nt acknowledges and agrees that:</w:t>
      </w:r>
    </w:p>
    <w:p w:rsidR="002551A0" w:rsidRDefault="00373CBA" w:rsidP="00D93A43">
      <w:pPr>
        <w:pStyle w:val="Agmt5List2"/>
      </w:pPr>
      <w:r>
        <w:t>the Practicum is a required component of the Course and is intended to be a supervised practical application of the Course’s theory taught in the classroom</w:t>
      </w:r>
      <w:r w:rsidR="002551A0">
        <w:t>; and</w:t>
      </w:r>
    </w:p>
    <w:p w:rsidR="00373CBA" w:rsidRDefault="00373CBA" w:rsidP="00D93A43">
      <w:pPr>
        <w:pStyle w:val="Agmt5List2"/>
      </w:pPr>
      <w:r>
        <w:t xml:space="preserve">that the Student will not receive </w:t>
      </w:r>
      <w:r w:rsidR="002551A0">
        <w:t xml:space="preserve">any </w:t>
      </w:r>
      <w:r>
        <w:t xml:space="preserve">financial remuneration from </w:t>
      </w:r>
      <w:r w:rsidR="002551A0">
        <w:t xml:space="preserve">either </w:t>
      </w:r>
      <w:r>
        <w:t xml:space="preserve">the Company or BCIT for performing the Practicum, the Project or </w:t>
      </w:r>
      <w:r w:rsidR="002551A0">
        <w:t>creating or delivering</w:t>
      </w:r>
      <w:r w:rsidR="004D38ED">
        <w:t xml:space="preserve"> </w:t>
      </w:r>
      <w:r>
        <w:t>the Deliverables.</w:t>
      </w:r>
    </w:p>
    <w:p w:rsidR="00785E3D" w:rsidRDefault="00D70B7A" w:rsidP="00D11177">
      <w:pPr>
        <w:pStyle w:val="Agmt4List1"/>
      </w:pPr>
      <w:r w:rsidRPr="00D70B7A">
        <w:lastRenderedPageBreak/>
        <w:t xml:space="preserve">In the event that </w:t>
      </w:r>
      <w:r w:rsidR="00D11177">
        <w:t xml:space="preserve">a Student </w:t>
      </w:r>
      <w:r w:rsidR="00785E3D">
        <w:t xml:space="preserve"> in a Group</w:t>
      </w:r>
      <w:r w:rsidR="00D96DB6">
        <w:t xml:space="preserve"> </w:t>
      </w:r>
      <w:r w:rsidR="00D11177">
        <w:t>withdraws from the Course</w:t>
      </w:r>
      <w:r w:rsidR="00032385">
        <w:t xml:space="preserve"> </w:t>
      </w:r>
      <w:r w:rsidR="00B04CF1">
        <w:t xml:space="preserve">prior to the Completion Date </w:t>
      </w:r>
      <w:r w:rsidR="00032385">
        <w:t>(the “</w:t>
      </w:r>
      <w:r w:rsidR="00032385" w:rsidRPr="00C9491A">
        <w:rPr>
          <w:b/>
        </w:rPr>
        <w:t>Withdrawing Student</w:t>
      </w:r>
      <w:r w:rsidR="00032385">
        <w:t>”)</w:t>
      </w:r>
      <w:r w:rsidR="00D11177">
        <w:t>,</w:t>
      </w:r>
      <w:r w:rsidR="00D11177" w:rsidRPr="00D11177">
        <w:t xml:space="preserve"> </w:t>
      </w:r>
      <w:r w:rsidR="00D11177">
        <w:t>then</w:t>
      </w:r>
      <w:r w:rsidR="00785E3D">
        <w:t>:</w:t>
      </w:r>
    </w:p>
    <w:p w:rsidR="00785E3D" w:rsidRDefault="00D11177" w:rsidP="00C9491A">
      <w:pPr>
        <w:pStyle w:val="Agmt5List2"/>
      </w:pPr>
      <w:r>
        <w:t xml:space="preserve"> the Company, BCIT and </w:t>
      </w:r>
      <w:r w:rsidR="00785E3D">
        <w:t>the</w:t>
      </w:r>
      <w:r>
        <w:t xml:space="preserve"> remaining Students in the Group</w:t>
      </w:r>
      <w:r w:rsidR="00785E3D">
        <w:t xml:space="preserve"> </w:t>
      </w:r>
      <w:r>
        <w:t xml:space="preserve">will meet as soon as reasonably possible to discuss the Project.  </w:t>
      </w:r>
      <w:r w:rsidR="00785E3D">
        <w:t>T</w:t>
      </w:r>
      <w:r w:rsidRPr="00D11177">
        <w:t xml:space="preserve">he Company will provide the remaining Students in the Group with the option of </w:t>
      </w:r>
      <w:r w:rsidR="00B04CF1">
        <w:t>continuing to perform the Project</w:t>
      </w:r>
      <w:r w:rsidRPr="00D11177">
        <w:t xml:space="preserve"> </w:t>
      </w:r>
      <w:r w:rsidR="00785E3D">
        <w:t>or modifying the Project</w:t>
      </w:r>
      <w:r w:rsidR="00B04CF1">
        <w:t xml:space="preserve"> to reasonably accommodate for the Withdrawing Student</w:t>
      </w:r>
      <w:r w:rsidR="00785E3D">
        <w:t>; and</w:t>
      </w:r>
    </w:p>
    <w:p w:rsidR="00785E3D" w:rsidRDefault="00785E3D" w:rsidP="00C9491A">
      <w:pPr>
        <w:pStyle w:val="Agmt5List2"/>
      </w:pPr>
      <w:r>
        <w:t>upon the Withdrawing Student withdrawing from the Course:</w:t>
      </w:r>
    </w:p>
    <w:p w:rsidR="00785E3D" w:rsidRDefault="00785E3D" w:rsidP="00C9491A">
      <w:pPr>
        <w:pStyle w:val="Agmt6List3"/>
      </w:pPr>
      <w:r>
        <w:t>t</w:t>
      </w:r>
      <w:r w:rsidR="00032385">
        <w:t xml:space="preserve">he Company will relieve the Withdrawing Student from </w:t>
      </w:r>
      <w:r>
        <w:t>delivering any undelivered</w:t>
      </w:r>
      <w:r w:rsidR="00032385">
        <w:t xml:space="preserve"> Deliverables and </w:t>
      </w:r>
      <w:r w:rsidR="00B04CF1">
        <w:t>performing any unperformed work relating to the</w:t>
      </w:r>
      <w:r w:rsidR="00032385">
        <w:t xml:space="preserve"> Project</w:t>
      </w:r>
      <w:r>
        <w:t>; and</w:t>
      </w:r>
    </w:p>
    <w:p w:rsidR="00D11177" w:rsidRPr="00D11177" w:rsidRDefault="00785E3D" w:rsidP="00C9491A">
      <w:pPr>
        <w:pStyle w:val="Agmt6List3"/>
      </w:pPr>
      <w:r>
        <w:t>the Withdrawing Student will transfer all Project materials to the remaining Students in the Group</w:t>
      </w:r>
      <w:r w:rsidR="00032385">
        <w:t>.</w:t>
      </w:r>
    </w:p>
    <w:p w:rsidR="00D70B7A" w:rsidRDefault="00D70B7A" w:rsidP="00D11177">
      <w:pPr>
        <w:pStyle w:val="Agmt4List1"/>
        <w:numPr>
          <w:ilvl w:val="0"/>
          <w:numId w:val="0"/>
        </w:numPr>
        <w:ind w:left="720" w:hanging="360"/>
      </w:pPr>
    </w:p>
    <w:p w:rsidR="00FE1486" w:rsidRDefault="00FE1486" w:rsidP="00FE1486">
      <w:pPr>
        <w:pStyle w:val="Agmt3ArticleHeading"/>
        <w:tabs>
          <w:tab w:val="clear" w:pos="360"/>
        </w:tabs>
        <w:rPr>
          <w:lang w:val="en-GB"/>
        </w:rPr>
      </w:pPr>
      <w:bookmarkStart w:id="7" w:name="_Ref410317187"/>
      <w:r>
        <w:rPr>
          <w:lang w:val="en-GB"/>
        </w:rPr>
        <w:t>Intellectual Property</w:t>
      </w:r>
      <w:bookmarkEnd w:id="5"/>
      <w:bookmarkEnd w:id="7"/>
    </w:p>
    <w:p w:rsidR="00DD4D0E" w:rsidRDefault="00DD4D0E" w:rsidP="00FE1486">
      <w:pPr>
        <w:pStyle w:val="Agmt4List1"/>
      </w:pPr>
      <w:r>
        <w:t xml:space="preserve">BCIT and the Student </w:t>
      </w:r>
      <w:r w:rsidR="00E16437">
        <w:t xml:space="preserve">each </w:t>
      </w:r>
      <w:r>
        <w:t>acknowledge and agree that the Company owns all right, title and interest to:</w:t>
      </w:r>
    </w:p>
    <w:p w:rsidR="00E528F5" w:rsidRDefault="00E528F5" w:rsidP="00D93A43">
      <w:pPr>
        <w:pStyle w:val="Agmt5List2"/>
      </w:pPr>
      <w:r>
        <w:t xml:space="preserve">the Intellectual Property which </w:t>
      </w:r>
      <w:r w:rsidR="00DD4D0E">
        <w:t>are proprietary to the Company or licensed thereto</w:t>
      </w:r>
      <w:r w:rsidRPr="00E528F5">
        <w:t xml:space="preserve"> </w:t>
      </w:r>
      <w:r>
        <w:t xml:space="preserve">prior to the Effective Date, or owned, acquired or independently created by the Company outside the scope of this Agreement </w:t>
      </w:r>
      <w:r w:rsidR="008A2BD1">
        <w:t>(“</w:t>
      </w:r>
      <w:r w:rsidR="008A2BD1" w:rsidRPr="00D93A43">
        <w:rPr>
          <w:b/>
        </w:rPr>
        <w:t>Company Background IP</w:t>
      </w:r>
      <w:r w:rsidR="008A2BD1">
        <w:t>”)</w:t>
      </w:r>
      <w:r w:rsidR="00B8178D">
        <w:t>;</w:t>
      </w:r>
      <w:r>
        <w:t xml:space="preserve"> and</w:t>
      </w:r>
    </w:p>
    <w:p w:rsidR="00DD4D0E" w:rsidRDefault="00DD4D0E" w:rsidP="00D93A43">
      <w:pPr>
        <w:pStyle w:val="Agmt5List2"/>
      </w:pPr>
      <w:r>
        <w:t xml:space="preserve">the Deliverable created by the Student  </w:t>
      </w:r>
    </w:p>
    <w:p w:rsidR="00DD4D0E" w:rsidRDefault="00DD4D0E" w:rsidP="00D93A43">
      <w:pPr>
        <w:pStyle w:val="Agmt5List2"/>
        <w:numPr>
          <w:ilvl w:val="0"/>
          <w:numId w:val="0"/>
        </w:numPr>
        <w:ind w:left="720"/>
      </w:pPr>
      <w:r>
        <w:t>(</w:t>
      </w:r>
      <w:r w:rsidR="008A2BD1">
        <w:t xml:space="preserve">collectively </w:t>
      </w:r>
      <w:r>
        <w:t>the “</w:t>
      </w:r>
      <w:r w:rsidRPr="00D93A43">
        <w:rPr>
          <w:b/>
        </w:rPr>
        <w:t>Company IP</w:t>
      </w:r>
      <w:r>
        <w:t>”).</w:t>
      </w:r>
    </w:p>
    <w:p w:rsidR="00DD4D0E" w:rsidRDefault="00DD4D0E" w:rsidP="00FE1486">
      <w:pPr>
        <w:pStyle w:val="Agmt4List1"/>
      </w:pPr>
      <w:r>
        <w:t xml:space="preserve">The Company acknowledges and agrees that </w:t>
      </w:r>
      <w:r w:rsidR="00D96DB6">
        <w:t xml:space="preserve">all right, title and interest to </w:t>
      </w:r>
      <w:r w:rsidR="00A33D35">
        <w:t>Intellectual Property which is not Company IP (the “</w:t>
      </w:r>
      <w:r w:rsidR="00A33D35" w:rsidRPr="00C86E9B">
        <w:rPr>
          <w:b/>
        </w:rPr>
        <w:t>BCIT/Student</w:t>
      </w:r>
      <w:r w:rsidR="00A33D35" w:rsidRPr="00D93A43">
        <w:rPr>
          <w:b/>
        </w:rPr>
        <w:t xml:space="preserve"> IP</w:t>
      </w:r>
      <w:r w:rsidR="00A33D35">
        <w:t xml:space="preserve">”) </w:t>
      </w:r>
      <w:r w:rsidR="00083BF6">
        <w:t>is</w:t>
      </w:r>
      <w:r w:rsidR="00D96DB6">
        <w:t xml:space="preserve"> owned by BCIT or the Student in accordance with BCIT Intellectual Property policies</w:t>
      </w:r>
      <w:r w:rsidR="00083BF6">
        <w:t>,</w:t>
      </w:r>
      <w:r w:rsidR="00D96DB6">
        <w:t xml:space="preserve"> </w:t>
      </w:r>
      <w:r>
        <w:t xml:space="preserve">and </w:t>
      </w:r>
      <w:r w:rsidR="00A33D35">
        <w:t xml:space="preserve">without limiting the generality of the foregoing, includes </w:t>
      </w:r>
      <w:r w:rsidR="00010B83">
        <w:t xml:space="preserve">the following </w:t>
      </w:r>
      <w:r>
        <w:t>Intellectual Property:</w:t>
      </w:r>
    </w:p>
    <w:p w:rsidR="00DD4D0E" w:rsidRPr="00D93A43" w:rsidRDefault="00185B85" w:rsidP="00D93A43">
      <w:pPr>
        <w:pStyle w:val="Agmt5List2"/>
      </w:pPr>
      <w:r>
        <w:rPr>
          <w:lang w:val="en-US"/>
        </w:rPr>
        <w:t xml:space="preserve">that </w:t>
      </w:r>
      <w:r w:rsidR="00DD4D0E">
        <w:rPr>
          <w:lang w:val="en-US"/>
        </w:rPr>
        <w:t>which, prior to the Effect</w:t>
      </w:r>
      <w:r w:rsidR="00010B83">
        <w:rPr>
          <w:lang w:val="en-US"/>
        </w:rPr>
        <w:t>ive Date, are proprietary to either</w:t>
      </w:r>
      <w:r w:rsidR="00DD4D0E">
        <w:rPr>
          <w:lang w:val="en-US"/>
        </w:rPr>
        <w:t xml:space="preserve"> BCIT or the Student, or licensed thereto;</w:t>
      </w:r>
    </w:p>
    <w:p w:rsidR="00B63D50" w:rsidRPr="00D93A43" w:rsidRDefault="00185B85" w:rsidP="00D93A43">
      <w:pPr>
        <w:pStyle w:val="Agmt5List2"/>
      </w:pPr>
      <w:r>
        <w:rPr>
          <w:lang w:val="en-US"/>
        </w:rPr>
        <w:t xml:space="preserve">that which is </w:t>
      </w:r>
      <w:r w:rsidR="00B63D50">
        <w:rPr>
          <w:lang w:val="en-US"/>
        </w:rPr>
        <w:t xml:space="preserve">owned, acquired or </w:t>
      </w:r>
      <w:r w:rsidR="00DD4D0E" w:rsidRPr="0043638A">
        <w:rPr>
          <w:lang w:val="en-US"/>
        </w:rPr>
        <w:t xml:space="preserve">created by </w:t>
      </w:r>
      <w:r w:rsidR="00010B83">
        <w:rPr>
          <w:lang w:val="en-US"/>
        </w:rPr>
        <w:t xml:space="preserve">either </w:t>
      </w:r>
      <w:r w:rsidR="00DD4D0E" w:rsidRPr="0043638A">
        <w:rPr>
          <w:lang w:val="en-US"/>
        </w:rPr>
        <w:t>BCIT</w:t>
      </w:r>
      <w:r w:rsidR="00DD4D0E">
        <w:rPr>
          <w:lang w:val="en-US"/>
        </w:rPr>
        <w:t xml:space="preserve"> or the Student</w:t>
      </w:r>
      <w:r w:rsidR="00B63D50">
        <w:rPr>
          <w:lang w:val="en-US"/>
        </w:rPr>
        <w:t xml:space="preserve"> outside of </w:t>
      </w:r>
      <w:r w:rsidR="00FC01A1">
        <w:rPr>
          <w:lang w:val="en-US"/>
        </w:rPr>
        <w:t xml:space="preserve">scope of </w:t>
      </w:r>
      <w:r w:rsidR="00B63D50">
        <w:rPr>
          <w:lang w:val="en-US"/>
        </w:rPr>
        <w:t>the Project;</w:t>
      </w:r>
    </w:p>
    <w:p w:rsidR="00FC01A1" w:rsidRPr="00D93A43" w:rsidRDefault="00185B85" w:rsidP="00D93A43">
      <w:pPr>
        <w:pStyle w:val="Agmt5List2"/>
      </w:pPr>
      <w:r>
        <w:rPr>
          <w:lang w:val="en-US"/>
        </w:rPr>
        <w:t>that which is used</w:t>
      </w:r>
      <w:r w:rsidR="00DD4D0E" w:rsidRPr="0043638A">
        <w:rPr>
          <w:lang w:val="en-US"/>
        </w:rPr>
        <w:t xml:space="preserve"> </w:t>
      </w:r>
      <w:r>
        <w:rPr>
          <w:lang w:val="en-US"/>
        </w:rPr>
        <w:t xml:space="preserve">to perform </w:t>
      </w:r>
      <w:r w:rsidR="00DD4D0E" w:rsidRPr="0043638A">
        <w:rPr>
          <w:lang w:val="en-US"/>
        </w:rPr>
        <w:t xml:space="preserve">the </w:t>
      </w:r>
      <w:r>
        <w:rPr>
          <w:lang w:val="en-US"/>
        </w:rPr>
        <w:t>Practicum</w:t>
      </w:r>
      <w:r w:rsidR="00DD4D0E" w:rsidRPr="0043638A">
        <w:rPr>
          <w:lang w:val="en-US"/>
        </w:rPr>
        <w:t xml:space="preserve"> </w:t>
      </w:r>
      <w:r w:rsidR="00DD4D0E">
        <w:rPr>
          <w:lang w:val="en-US"/>
        </w:rPr>
        <w:t>or</w:t>
      </w:r>
      <w:r>
        <w:rPr>
          <w:lang w:val="en-US"/>
        </w:rPr>
        <w:t xml:space="preserve"> to create the</w:t>
      </w:r>
      <w:r w:rsidR="00DD4D0E" w:rsidRPr="0043638A">
        <w:rPr>
          <w:lang w:val="en-US"/>
        </w:rPr>
        <w:t xml:space="preserve"> Deliverable, and improvements thereto, such as source code, processes, know-how, me</w:t>
      </w:r>
      <w:r w:rsidR="00DD4D0E">
        <w:rPr>
          <w:lang w:val="en-US"/>
        </w:rPr>
        <w:t>t</w:t>
      </w:r>
      <w:r w:rsidR="00FC01A1">
        <w:rPr>
          <w:lang w:val="en-US"/>
        </w:rPr>
        <w:t>hodology, ideas, and equipment; and</w:t>
      </w:r>
    </w:p>
    <w:p w:rsidR="00DD4D0E" w:rsidRPr="00D93A43" w:rsidRDefault="00FC01A1" w:rsidP="00D93A43">
      <w:pPr>
        <w:pStyle w:val="Agmt5List2"/>
      </w:pPr>
      <w:r>
        <w:rPr>
          <w:lang w:val="en-US"/>
        </w:rPr>
        <w:t xml:space="preserve">the </w:t>
      </w:r>
      <w:r w:rsidR="008A2BD1">
        <w:rPr>
          <w:lang w:val="en-US"/>
        </w:rPr>
        <w:t xml:space="preserve">portions of the Practicum </w:t>
      </w:r>
      <w:r>
        <w:rPr>
          <w:lang w:val="en-US"/>
        </w:rPr>
        <w:t>Presentation Material, as this term is defined in Section</w:t>
      </w:r>
      <w:r w:rsidR="004D38ED">
        <w:rPr>
          <w:lang w:val="en-US"/>
        </w:rPr>
        <w:t xml:space="preserve"> </w:t>
      </w:r>
      <w:r w:rsidR="004D38ED">
        <w:rPr>
          <w:lang w:val="en-US"/>
        </w:rPr>
        <w:fldChar w:fldCharType="begin"/>
      </w:r>
      <w:r w:rsidR="004D38ED">
        <w:rPr>
          <w:lang w:val="en-US"/>
        </w:rPr>
        <w:instrText xml:space="preserve"> REF _Ref410317187 \r \h </w:instrText>
      </w:r>
      <w:r w:rsidR="004D38ED">
        <w:rPr>
          <w:lang w:val="en-US"/>
        </w:rPr>
      </w:r>
      <w:r w:rsidR="004D38ED">
        <w:rPr>
          <w:lang w:val="en-US"/>
        </w:rPr>
        <w:fldChar w:fldCharType="separate"/>
      </w:r>
      <w:r w:rsidR="00367F6B">
        <w:rPr>
          <w:lang w:val="en-US"/>
        </w:rPr>
        <w:t>6</w:t>
      </w:r>
      <w:r w:rsidR="004D38ED">
        <w:rPr>
          <w:lang w:val="en-US"/>
        </w:rPr>
        <w:fldChar w:fldCharType="end"/>
      </w:r>
      <w:r w:rsidR="004D38ED">
        <w:rPr>
          <w:lang w:val="en-US"/>
        </w:rPr>
        <w:fldChar w:fldCharType="begin"/>
      </w:r>
      <w:r w:rsidR="004D38ED">
        <w:rPr>
          <w:lang w:val="en-US"/>
        </w:rPr>
        <w:instrText xml:space="preserve"> REF _Ref410304538 \r \h </w:instrText>
      </w:r>
      <w:r w:rsidR="004D38ED">
        <w:rPr>
          <w:lang w:val="en-US"/>
        </w:rPr>
      </w:r>
      <w:r w:rsidR="004D38ED">
        <w:rPr>
          <w:lang w:val="en-US"/>
        </w:rPr>
        <w:fldChar w:fldCharType="separate"/>
      </w:r>
      <w:r w:rsidR="00367F6B">
        <w:rPr>
          <w:lang w:val="en-US"/>
        </w:rPr>
        <w:t>.3</w:t>
      </w:r>
      <w:r w:rsidR="004D38ED">
        <w:rPr>
          <w:lang w:val="en-US"/>
        </w:rPr>
        <w:fldChar w:fldCharType="end"/>
      </w:r>
      <w:r w:rsidR="008A2BD1">
        <w:rPr>
          <w:lang w:val="en-US"/>
        </w:rPr>
        <w:t xml:space="preserve">, </w:t>
      </w:r>
      <w:r w:rsidR="004D38ED">
        <w:rPr>
          <w:lang w:val="en-US"/>
        </w:rPr>
        <w:t>which are not</w:t>
      </w:r>
      <w:r w:rsidR="008A2BD1">
        <w:rPr>
          <w:lang w:val="en-US"/>
        </w:rPr>
        <w:t xml:space="preserve"> Company</w:t>
      </w:r>
      <w:r w:rsidR="00C54ED3">
        <w:rPr>
          <w:lang w:val="en-US"/>
        </w:rPr>
        <w:t xml:space="preserve"> Background IP</w:t>
      </w:r>
      <w:r w:rsidR="008A2BD1">
        <w:rPr>
          <w:lang w:val="en-US"/>
        </w:rPr>
        <w:t xml:space="preserve"> </w:t>
      </w:r>
      <w:r w:rsidR="004D38ED">
        <w:rPr>
          <w:lang w:val="en-US"/>
        </w:rPr>
        <w:t>or a</w:t>
      </w:r>
      <w:r w:rsidR="008A2BD1">
        <w:rPr>
          <w:lang w:val="en-US"/>
        </w:rPr>
        <w:t xml:space="preserve"> Deliverable</w:t>
      </w:r>
      <w:r>
        <w:rPr>
          <w:lang w:val="en-US"/>
        </w:rPr>
        <w:t>.</w:t>
      </w:r>
      <w:r w:rsidR="00DD4D0E">
        <w:rPr>
          <w:lang w:val="en-US"/>
        </w:rPr>
        <w:t xml:space="preserve"> </w:t>
      </w:r>
    </w:p>
    <w:p w:rsidR="00DD4D0E" w:rsidRDefault="00B63D50" w:rsidP="00D93A43">
      <w:pPr>
        <w:pStyle w:val="Agmt5List2"/>
        <w:numPr>
          <w:ilvl w:val="0"/>
          <w:numId w:val="0"/>
        </w:numPr>
        <w:ind w:left="720"/>
      </w:pPr>
      <w:r>
        <w:rPr>
          <w:lang w:val="en-US"/>
        </w:rPr>
        <w:t>The Company</w:t>
      </w:r>
      <w:r w:rsidR="00DD4D0E">
        <w:rPr>
          <w:lang w:val="en-US"/>
        </w:rPr>
        <w:t xml:space="preserve"> further acknowledges a</w:t>
      </w:r>
      <w:r>
        <w:rPr>
          <w:lang w:val="en-US"/>
        </w:rPr>
        <w:t>nd agrees that</w:t>
      </w:r>
      <w:r w:rsidR="00185B85">
        <w:t xml:space="preserve"> </w:t>
      </w:r>
      <w:r>
        <w:rPr>
          <w:lang w:val="en-US"/>
        </w:rPr>
        <w:t xml:space="preserve">no rights to the </w:t>
      </w:r>
      <w:r w:rsidR="004D38ED">
        <w:rPr>
          <w:lang w:val="en-US"/>
        </w:rPr>
        <w:t>BCIT/Student</w:t>
      </w:r>
      <w:r w:rsidR="00DD4D0E">
        <w:rPr>
          <w:lang w:val="en-US"/>
        </w:rPr>
        <w:t xml:space="preserve"> IP are granted to the </w:t>
      </w:r>
      <w:r>
        <w:rPr>
          <w:lang w:val="en-US"/>
        </w:rPr>
        <w:t>Company</w:t>
      </w:r>
      <w:r w:rsidR="00185B85">
        <w:rPr>
          <w:lang w:val="en-US"/>
        </w:rPr>
        <w:t>,</w:t>
      </w:r>
      <w:r w:rsidR="00DD4D0E" w:rsidRPr="0043638A">
        <w:rPr>
          <w:lang w:val="en-US"/>
        </w:rPr>
        <w:t xml:space="preserve"> and the </w:t>
      </w:r>
      <w:r w:rsidR="00DD4D0E">
        <w:rPr>
          <w:lang w:val="en-GB"/>
        </w:rPr>
        <w:t>C</w:t>
      </w:r>
      <w:r>
        <w:rPr>
          <w:lang w:val="en-GB"/>
        </w:rPr>
        <w:t xml:space="preserve">ompany </w:t>
      </w:r>
      <w:r w:rsidR="00DD4D0E" w:rsidRPr="0043638A">
        <w:rPr>
          <w:lang w:val="en-GB"/>
        </w:rPr>
        <w:t xml:space="preserve">shall not modify, revise, improve or otherwise amend </w:t>
      </w:r>
      <w:r w:rsidR="004D38ED">
        <w:rPr>
          <w:lang w:val="en-GB"/>
        </w:rPr>
        <w:t>the BCIT/Student</w:t>
      </w:r>
      <w:r w:rsidR="00DD4D0E">
        <w:rPr>
          <w:lang w:val="en-GB"/>
        </w:rPr>
        <w:t xml:space="preserve"> IP</w:t>
      </w:r>
      <w:r w:rsidR="00DD4D0E" w:rsidRPr="0043638A">
        <w:rPr>
          <w:lang w:val="en-GB"/>
        </w:rPr>
        <w:t xml:space="preserve"> except </w:t>
      </w:r>
      <w:r w:rsidR="00DD4D0E">
        <w:rPr>
          <w:lang w:val="en-GB"/>
        </w:rPr>
        <w:t>with</w:t>
      </w:r>
      <w:r w:rsidR="00DD4D0E" w:rsidRPr="0043638A">
        <w:rPr>
          <w:lang w:val="en-GB"/>
        </w:rPr>
        <w:t xml:space="preserve"> the prior written consent of BCIT </w:t>
      </w:r>
      <w:r>
        <w:rPr>
          <w:lang w:val="en-GB"/>
        </w:rPr>
        <w:t>or the Student</w:t>
      </w:r>
      <w:r w:rsidR="00E528F5">
        <w:rPr>
          <w:lang w:val="en-GB"/>
        </w:rPr>
        <w:t>, as the case may be,</w:t>
      </w:r>
      <w:r>
        <w:rPr>
          <w:lang w:val="en-GB"/>
        </w:rPr>
        <w:t xml:space="preserve"> </w:t>
      </w:r>
      <w:r w:rsidR="00DD4D0E" w:rsidRPr="0043638A">
        <w:rPr>
          <w:lang w:val="en-GB"/>
        </w:rPr>
        <w:t>which modifi</w:t>
      </w:r>
      <w:r w:rsidR="00B53D92">
        <w:rPr>
          <w:lang w:val="en-GB"/>
        </w:rPr>
        <w:t>cation shall vest exclusively in</w:t>
      </w:r>
      <w:r w:rsidR="00DD4D0E" w:rsidRPr="0043638A">
        <w:rPr>
          <w:lang w:val="en-GB"/>
        </w:rPr>
        <w:t xml:space="preserve"> BCIT</w:t>
      </w:r>
      <w:r>
        <w:rPr>
          <w:lang w:val="en-GB"/>
        </w:rPr>
        <w:t xml:space="preserve"> or the Student</w:t>
      </w:r>
      <w:r w:rsidR="00E528F5">
        <w:rPr>
          <w:lang w:val="en-GB"/>
        </w:rPr>
        <w:t xml:space="preserve"> in accordance with BCIT Intellectual Property policies</w:t>
      </w:r>
      <w:r>
        <w:rPr>
          <w:lang w:val="en-GB"/>
        </w:rPr>
        <w:t>.</w:t>
      </w:r>
    </w:p>
    <w:p w:rsidR="00C71992" w:rsidRDefault="00B63D50" w:rsidP="00B8178D">
      <w:pPr>
        <w:pStyle w:val="Agmt4List1"/>
      </w:pPr>
      <w:bookmarkStart w:id="8" w:name="_Ref410304538"/>
      <w:bookmarkStart w:id="9" w:name="_Ref410218355"/>
      <w:r>
        <w:t xml:space="preserve">The Company acknowledges and agrees that BCIT and the Student may use </w:t>
      </w:r>
      <w:r w:rsidR="00B53D92">
        <w:t>the Company Project Material</w:t>
      </w:r>
      <w:r w:rsidR="00E528F5">
        <w:t xml:space="preserve"> </w:t>
      </w:r>
      <w:r w:rsidR="006639F7">
        <w:t xml:space="preserve">and the Deliverable </w:t>
      </w:r>
      <w:r>
        <w:t>without charge in any manner at all in</w:t>
      </w:r>
      <w:r w:rsidR="00C71992">
        <w:t>:</w:t>
      </w:r>
      <w:bookmarkEnd w:id="8"/>
      <w:r>
        <w:t xml:space="preserve"> </w:t>
      </w:r>
    </w:p>
    <w:p w:rsidR="00B53D92" w:rsidRDefault="00B53D92" w:rsidP="00D93A43">
      <w:pPr>
        <w:pStyle w:val="Agmt5List2"/>
      </w:pPr>
      <w:r>
        <w:t>relation to performing the Project and Practicum and creating the Deliverable;</w:t>
      </w:r>
    </w:p>
    <w:p w:rsidR="00B53D92" w:rsidRDefault="006639F7" w:rsidP="00D93A43">
      <w:pPr>
        <w:pStyle w:val="Agmt5List2"/>
      </w:pPr>
      <w:r>
        <w:lastRenderedPageBreak/>
        <w:t xml:space="preserve">a presentation </w:t>
      </w:r>
      <w:r w:rsidR="007D2D1C">
        <w:t>and/</w:t>
      </w:r>
      <w:r>
        <w:t xml:space="preserve">or a paper </w:t>
      </w:r>
      <w:r w:rsidR="00B53D92">
        <w:t>in relation to th</w:t>
      </w:r>
      <w:r>
        <w:t xml:space="preserve">e Practicum </w:t>
      </w:r>
      <w:r w:rsidR="000F7FBC">
        <w:t xml:space="preserve">to be submitted or presented to BCIT </w:t>
      </w:r>
      <w:r>
        <w:t>as required by the Course</w:t>
      </w:r>
      <w:r w:rsidR="000F7FBC">
        <w:t>,</w:t>
      </w:r>
      <w:r>
        <w:t xml:space="preserve"> and the evaluation of </w:t>
      </w:r>
      <w:r w:rsidR="000F7FBC">
        <w:t>such presentation and paper</w:t>
      </w:r>
      <w:r w:rsidR="00D96DB6">
        <w:t xml:space="preserve"> (collectively, the “</w:t>
      </w:r>
      <w:r w:rsidR="00D96DB6" w:rsidRPr="00D93A43">
        <w:rPr>
          <w:b/>
        </w:rPr>
        <w:t>Practicum Presentation Material</w:t>
      </w:r>
      <w:r w:rsidR="00D96DB6">
        <w:t>”)</w:t>
      </w:r>
      <w:r>
        <w:t>;</w:t>
      </w:r>
      <w:r w:rsidR="00B53D92">
        <w:t xml:space="preserve"> </w:t>
      </w:r>
      <w:r>
        <w:t>and</w:t>
      </w:r>
    </w:p>
    <w:p w:rsidR="00812792" w:rsidRDefault="00107681" w:rsidP="00D93A43">
      <w:pPr>
        <w:pStyle w:val="Agmt5List2"/>
      </w:pPr>
      <w:r>
        <w:t>any additional purpose as</w:t>
      </w:r>
      <w:r w:rsidR="00C71992">
        <w:t xml:space="preserve"> </w:t>
      </w:r>
      <w:r w:rsidR="00812792">
        <w:t>set out in Schedule A</w:t>
      </w:r>
      <w:r w:rsidR="00FC01A1">
        <w:t xml:space="preserve">. </w:t>
      </w:r>
      <w:bookmarkEnd w:id="9"/>
    </w:p>
    <w:p w:rsidR="00DD3FE9" w:rsidRDefault="004D38ED" w:rsidP="004D38ED">
      <w:pPr>
        <w:pStyle w:val="Agmt4List1"/>
      </w:pPr>
      <w:r>
        <w:t>The Company represents and warrants that the Company</w:t>
      </w:r>
      <w:r w:rsidR="001D72AC" w:rsidRPr="001D72AC">
        <w:t xml:space="preserve"> </w:t>
      </w:r>
      <w:r w:rsidR="001D72AC">
        <w:t xml:space="preserve">owns or has all of the rights to the Company Project Material and that there are no claims, demands, or actions whatsoever to the Company Project Material that would </w:t>
      </w:r>
      <w:r w:rsidR="005D7A43">
        <w:t xml:space="preserve">either </w:t>
      </w:r>
      <w:r w:rsidR="001D72AC">
        <w:t>preclude</w:t>
      </w:r>
      <w:r w:rsidR="007D2D1C">
        <w:t xml:space="preserve"> or delay</w:t>
      </w:r>
      <w:r w:rsidR="001D72AC">
        <w:t xml:space="preserve"> BCIT and the Student from using the Company Project Material and the Deliverable </w:t>
      </w:r>
      <w:r w:rsidR="007D2D1C">
        <w:t xml:space="preserve">in the Practicum, particularly </w:t>
      </w:r>
      <w:r w:rsidR="00A33D35">
        <w:t xml:space="preserve">as </w:t>
      </w:r>
      <w:r w:rsidR="002551A0">
        <w:t>contemplated</w:t>
      </w:r>
      <w:r w:rsidR="001D72AC">
        <w:t xml:space="preserve"> in Section </w:t>
      </w:r>
      <w:r w:rsidR="001D72AC">
        <w:fldChar w:fldCharType="begin"/>
      </w:r>
      <w:r w:rsidR="001D72AC">
        <w:instrText xml:space="preserve"> REF _Ref410317187 \r \h </w:instrText>
      </w:r>
      <w:r w:rsidR="001D72AC">
        <w:fldChar w:fldCharType="separate"/>
      </w:r>
      <w:r w:rsidR="00367F6B">
        <w:t>6</w:t>
      </w:r>
      <w:r w:rsidR="001D72AC">
        <w:fldChar w:fldCharType="end"/>
      </w:r>
      <w:r w:rsidR="001D72AC">
        <w:fldChar w:fldCharType="begin"/>
      </w:r>
      <w:r w:rsidR="001D72AC">
        <w:instrText xml:space="preserve"> REF _Ref410304538 \r \h </w:instrText>
      </w:r>
      <w:r w:rsidR="001D72AC">
        <w:fldChar w:fldCharType="separate"/>
      </w:r>
      <w:r w:rsidR="00367F6B">
        <w:t>.3</w:t>
      </w:r>
      <w:r w:rsidR="001D72AC">
        <w:fldChar w:fldCharType="end"/>
      </w:r>
      <w:r w:rsidR="002551A0">
        <w:t xml:space="preserve">, or the Student from </w:t>
      </w:r>
      <w:r w:rsidR="001D72AC">
        <w:t>successfully completing the Practicum</w:t>
      </w:r>
      <w:r w:rsidR="007D2D1C">
        <w:t xml:space="preserve"> by the Completion Date</w:t>
      </w:r>
      <w:r w:rsidR="001D72AC">
        <w:t>.</w:t>
      </w:r>
    </w:p>
    <w:p w:rsidR="00651387" w:rsidRDefault="00651387" w:rsidP="00651387">
      <w:pPr>
        <w:pStyle w:val="Agmt3ArticleHeading"/>
        <w:tabs>
          <w:tab w:val="clear" w:pos="360"/>
        </w:tabs>
      </w:pPr>
      <w:r>
        <w:t>Representatives</w:t>
      </w:r>
    </w:p>
    <w:p w:rsidR="00651387" w:rsidRDefault="00651387" w:rsidP="00651387">
      <w:pPr>
        <w:pStyle w:val="Agmt4List1"/>
      </w:pPr>
      <w:bookmarkStart w:id="10" w:name="_Ref318819319"/>
      <w:r>
        <w:t xml:space="preserve">Each </w:t>
      </w:r>
      <w:r w:rsidR="00FC01A1">
        <w:t>P</w:t>
      </w:r>
      <w:r>
        <w:t>arty shall appoint a representative (each a “</w:t>
      </w:r>
      <w:r>
        <w:rPr>
          <w:b/>
        </w:rPr>
        <w:t>Representative</w:t>
      </w:r>
      <w:r>
        <w:t>”) who shall be the first line of contact for all matters arising under this Agreement, as follows:</w:t>
      </w:r>
      <w:bookmarkEnd w:id="10"/>
    </w:p>
    <w:p w:rsidR="00651387" w:rsidRPr="00405DFC" w:rsidRDefault="00651387" w:rsidP="00651387">
      <w:pPr>
        <w:pStyle w:val="Agmt5List2"/>
        <w:tabs>
          <w:tab w:val="left" w:pos="2880"/>
        </w:tabs>
      </w:pPr>
      <w:r w:rsidRPr="00405DFC">
        <w:t xml:space="preserve">for the </w:t>
      </w:r>
      <w:r>
        <w:t>Company</w:t>
      </w:r>
      <w:r w:rsidRPr="00405DFC">
        <w:t>:</w:t>
      </w:r>
      <w:r w:rsidRPr="00405DFC">
        <w:tab/>
      </w:r>
      <w:sdt>
        <w:sdtPr>
          <w:alias w:val="OtherPartyRep"/>
          <w:tag w:val="OtherPartyRep"/>
          <w:id w:val="1236586338"/>
          <w:placeholder>
            <w:docPart w:val="28AF039D1F5D41AD868EDA3578A7267B"/>
          </w:placeholder>
          <w:showingPlcHdr/>
          <w:dataBinding w:xpath="/root[1]/OtherPartyRep[1]" w:storeItemID="{A9FBD905-7478-46CB-A040-91834D93AA35}"/>
          <w:text/>
        </w:sdtPr>
        <w:sdtContent>
          <w:r>
            <w:rPr>
              <w:rStyle w:val="PlaceholderText"/>
              <w:rFonts w:eastAsia="TradeGothic"/>
            </w:rPr>
            <w:t>Enter the other party’s representative</w:t>
          </w:r>
        </w:sdtContent>
      </w:sdt>
      <w:r w:rsidRPr="00405DFC">
        <w:br/>
        <w:t>Telephone:</w:t>
      </w:r>
      <w:r w:rsidRPr="00405DFC">
        <w:tab/>
      </w:r>
      <w:sdt>
        <w:sdtPr>
          <w:alias w:val="OtherPartyTel"/>
          <w:tag w:val="OtherPartyTel"/>
          <w:id w:val="738212748"/>
          <w:placeholder>
            <w:docPart w:val="41B3A9C7BA2344F69205695835C8EA64"/>
          </w:placeholder>
          <w:showingPlcHdr/>
          <w:dataBinding w:xpath="/root[1]/OtherPartyTel[1]" w:storeItemID="{A9FBD905-7478-46CB-A040-91834D93AA35}"/>
          <w:text/>
        </w:sdtPr>
        <w:sdtContent>
          <w:r>
            <w:rPr>
              <w:rStyle w:val="PlaceholderText"/>
              <w:rFonts w:eastAsia="TradeGothic"/>
            </w:rPr>
            <w:t>Enter the telephone number</w:t>
          </w:r>
        </w:sdtContent>
      </w:sdt>
      <w:r>
        <w:br/>
        <w:t>Fax:</w:t>
      </w:r>
      <w:r>
        <w:tab/>
      </w:r>
      <w:sdt>
        <w:sdtPr>
          <w:alias w:val="OtherPartyFax"/>
          <w:tag w:val="OtherPartyFax"/>
          <w:id w:val="-1530327332"/>
          <w:placeholder>
            <w:docPart w:val="504D0F45979E42DBA6EC05AC3C13A97A"/>
          </w:placeholder>
          <w:showingPlcHdr/>
          <w:dataBinding w:xpath="/root[1]/OtherPartyFax[1]" w:storeItemID="{A9FBD905-7478-46CB-A040-91834D93AA35}"/>
          <w:text/>
        </w:sdtPr>
        <w:sdtContent>
          <w:r>
            <w:rPr>
              <w:rStyle w:val="PlaceholderText"/>
              <w:rFonts w:eastAsia="SimSun"/>
            </w:rPr>
            <w:t>Enter the fax number</w:t>
          </w:r>
        </w:sdtContent>
      </w:sdt>
      <w:r w:rsidRPr="00405DFC">
        <w:br/>
        <w:t>Email:</w:t>
      </w:r>
      <w:r w:rsidRPr="00405DFC">
        <w:tab/>
      </w:r>
      <w:sdt>
        <w:sdtPr>
          <w:alias w:val="OtherPartyEmail"/>
          <w:tag w:val="OtherPartyEmail"/>
          <w:id w:val="382838370"/>
          <w:placeholder>
            <w:docPart w:val="D1297F2E470E404A824E77068059FEBD"/>
          </w:placeholder>
          <w:showingPlcHdr/>
          <w:dataBinding w:xpath="/root[1]/OtherPartyEmail[1]" w:storeItemID="{A9FBD905-7478-46CB-A040-91834D93AA35}"/>
          <w:text/>
        </w:sdtPr>
        <w:sdtContent>
          <w:r>
            <w:rPr>
              <w:rStyle w:val="PlaceholderText"/>
              <w:rFonts w:eastAsia="TradeGothic"/>
            </w:rPr>
            <w:t>Enter the email address</w:t>
          </w:r>
        </w:sdtContent>
      </w:sdt>
    </w:p>
    <w:p w:rsidR="00FC2294" w:rsidRDefault="00FC2294" w:rsidP="00FC2294">
      <w:pPr>
        <w:pStyle w:val="Agmt5List2"/>
        <w:tabs>
          <w:tab w:val="left" w:pos="2880"/>
        </w:tabs>
      </w:pPr>
      <w:r w:rsidRPr="00405DFC">
        <w:t xml:space="preserve">for </w:t>
      </w:r>
      <w:r w:rsidR="00B04CF1">
        <w:t>the</w:t>
      </w:r>
      <w:r>
        <w:t xml:space="preserve"> Student</w:t>
      </w:r>
      <w:r w:rsidRPr="00405DFC">
        <w:t>:</w:t>
      </w:r>
      <w:r w:rsidRPr="00405DFC">
        <w:tab/>
      </w:r>
      <w:sdt>
        <w:sdtPr>
          <w:alias w:val="StudentName1"/>
          <w:tag w:val="StudentName1"/>
          <w:id w:val="-261234722"/>
          <w:placeholder>
            <w:docPart w:val="99E84A47400C4EE797899439620A17F0"/>
          </w:placeholder>
          <w:showingPlcHdr/>
          <w:dataBinding w:xpath="/root[1]/StudentName[1]" w:storeItemID="{A9FBD905-7478-46CB-A040-91834D93AA35}"/>
          <w:text/>
        </w:sdtPr>
        <w:sdtContent>
          <w:r>
            <w:rPr>
              <w:rStyle w:val="PlaceholderText"/>
              <w:rFonts w:eastAsia="TradeGothic"/>
            </w:rPr>
            <w:t xml:space="preserve">Enter </w:t>
          </w:r>
          <w:r w:rsidR="0028278C">
            <w:rPr>
              <w:rStyle w:val="PlaceholderText"/>
              <w:rFonts w:eastAsia="TradeGothic"/>
            </w:rPr>
            <w:t>the student’s name</w:t>
          </w:r>
        </w:sdtContent>
      </w:sdt>
      <w:r w:rsidRPr="00405DFC">
        <w:br/>
        <w:t>Telephone:</w:t>
      </w:r>
      <w:r w:rsidRPr="00405DFC">
        <w:tab/>
      </w:r>
      <w:sdt>
        <w:sdtPr>
          <w:alias w:val="StudentTel1"/>
          <w:tag w:val="StudentTel1"/>
          <w:id w:val="-1042051580"/>
          <w:placeholder>
            <w:docPart w:val="F0962F5A54CD40CBA58B3A0223ACC9F9"/>
          </w:placeholder>
          <w:showingPlcHdr/>
          <w:dataBinding w:xpath="/root[1]/StudentTel[1]" w:storeItemID="{A9FBD905-7478-46CB-A040-91834D93AA35}"/>
          <w:text/>
        </w:sdtPr>
        <w:sdtContent>
          <w:r>
            <w:rPr>
              <w:rStyle w:val="PlaceholderText"/>
              <w:rFonts w:eastAsia="TradeGothic"/>
            </w:rPr>
            <w:t>Enter the telephone number</w:t>
          </w:r>
        </w:sdtContent>
      </w:sdt>
      <w:r>
        <w:br/>
        <w:t>Fax:</w:t>
      </w:r>
      <w:r>
        <w:tab/>
      </w:r>
      <w:sdt>
        <w:sdtPr>
          <w:alias w:val="StudentFax"/>
          <w:tag w:val="StudentFax"/>
          <w:id w:val="-2114741237"/>
          <w:placeholder>
            <w:docPart w:val="2AA2EF847F214902BC098D222E9916CA"/>
          </w:placeholder>
          <w:showingPlcHdr/>
          <w:dataBinding w:xpath="/root[1]/StudentFax[1]" w:storeItemID="{A9FBD905-7478-46CB-A040-91834D93AA35}"/>
          <w:text/>
        </w:sdtPr>
        <w:sdtContent>
          <w:r>
            <w:rPr>
              <w:rStyle w:val="PlaceholderText"/>
              <w:rFonts w:eastAsia="SimSun"/>
            </w:rPr>
            <w:t>Enter the fax number</w:t>
          </w:r>
        </w:sdtContent>
      </w:sdt>
      <w:r w:rsidRPr="00405DFC">
        <w:br/>
        <w:t>Email:</w:t>
      </w:r>
      <w:r w:rsidRPr="00405DFC">
        <w:tab/>
      </w:r>
      <w:sdt>
        <w:sdtPr>
          <w:alias w:val="StudentEmail"/>
          <w:tag w:val="StudentEmail"/>
          <w:id w:val="-1151755189"/>
          <w:placeholder>
            <w:docPart w:val="6479B4985A4B4A4D876BFA65A4D3574C"/>
          </w:placeholder>
          <w:showingPlcHdr/>
          <w:dataBinding w:xpath="/root[1]/StudentEmail[1]" w:storeItemID="{A9FBD905-7478-46CB-A040-91834D93AA35}"/>
          <w:text/>
        </w:sdtPr>
        <w:sdtContent>
          <w:r>
            <w:rPr>
              <w:rStyle w:val="PlaceholderText"/>
              <w:rFonts w:eastAsia="TradeGothic"/>
            </w:rPr>
            <w:t>Enter the email address</w:t>
          </w:r>
        </w:sdtContent>
      </w:sdt>
    </w:p>
    <w:p w:rsidR="00651387" w:rsidRPr="00405DFC" w:rsidRDefault="00651387" w:rsidP="00651387">
      <w:pPr>
        <w:pStyle w:val="Agmt5List2"/>
        <w:tabs>
          <w:tab w:val="left" w:pos="2880"/>
        </w:tabs>
      </w:pPr>
      <w:r w:rsidRPr="00405DFC">
        <w:t>for BCIT:</w:t>
      </w:r>
      <w:r w:rsidRPr="00405DFC">
        <w:tab/>
      </w:r>
      <w:sdt>
        <w:sdtPr>
          <w:alias w:val="BCITRep"/>
          <w:tag w:val="BCITRep"/>
          <w:id w:val="58143501"/>
          <w:placeholder>
            <w:docPart w:val="7627E9C5E7A5453F87FD349A52F73374"/>
          </w:placeholder>
          <w:dataBinding w:xpath="/root[1]/BCITRep[1]" w:storeItemID="{A9FBD905-7478-46CB-A040-91834D93AA35}"/>
          <w:text/>
        </w:sdtPr>
        <w:sdtContent>
          <w:r w:rsidR="00F125D2">
            <w:t>Donna Turner</w:t>
          </w:r>
        </w:sdtContent>
      </w:sdt>
      <w:r w:rsidRPr="00405DFC">
        <w:br/>
        <w:t>Telephone:</w:t>
      </w:r>
      <w:r w:rsidRPr="00405DFC">
        <w:tab/>
      </w:r>
      <w:sdt>
        <w:sdtPr>
          <w:alias w:val="BCITTel"/>
          <w:tag w:val="BCITTel"/>
          <w:id w:val="-1230613171"/>
          <w:placeholder>
            <w:docPart w:val="09EBC9A46FEE4B8296AF8938FA2E1CAD"/>
          </w:placeholder>
          <w:dataBinding w:xpath="/root[1]/BCITTel[1]" w:storeItemID="{A9FBD905-7478-46CB-A040-91834D93AA35}"/>
          <w:text/>
        </w:sdtPr>
        <w:sdtContent>
          <w:r w:rsidR="00F125D2">
            <w:t>604-456-8092</w:t>
          </w:r>
        </w:sdtContent>
      </w:sdt>
      <w:r>
        <w:br/>
        <w:t>Fax:</w:t>
      </w:r>
      <w:r>
        <w:tab/>
      </w:r>
      <w:sdt>
        <w:sdtPr>
          <w:alias w:val="BCITFax"/>
          <w:tag w:val="BCITFax"/>
          <w:id w:val="1125503698"/>
          <w:placeholder>
            <w:docPart w:val="062A881604F047C8AF848847D6F6BFBC"/>
          </w:placeholder>
          <w:showingPlcHdr/>
          <w:dataBinding w:xpath="/root[1]/BCITFax[1]" w:storeItemID="{A9FBD905-7478-46CB-A040-91834D93AA35}"/>
          <w:text/>
        </w:sdtPr>
        <w:sdtContent>
          <w:r>
            <w:rPr>
              <w:rStyle w:val="PlaceholderText"/>
              <w:rFonts w:eastAsia="SimSun"/>
            </w:rPr>
            <w:t>Enter the fax number</w:t>
          </w:r>
        </w:sdtContent>
      </w:sdt>
      <w:r w:rsidRPr="00405DFC">
        <w:br/>
        <w:t>Email:</w:t>
      </w:r>
      <w:r w:rsidRPr="00405DFC">
        <w:tab/>
      </w:r>
      <w:sdt>
        <w:sdtPr>
          <w:alias w:val="BCITEmail"/>
          <w:tag w:val="BCITEmail"/>
          <w:id w:val="491226487"/>
          <w:placeholder>
            <w:docPart w:val="869D7D8D11B44481824C6D801E615321"/>
          </w:placeholder>
          <w:dataBinding w:xpath="/root[1]/BCITEmail[1]" w:storeItemID="{A9FBD905-7478-46CB-A040-91834D93AA35}"/>
          <w:text/>
        </w:sdtPr>
        <w:sdtContent>
          <w:r w:rsidR="00F125D2">
            <w:t>dturner80@bcit.ca</w:t>
          </w:r>
        </w:sdtContent>
      </w:sdt>
    </w:p>
    <w:p w:rsidR="00651387" w:rsidRDefault="00651387" w:rsidP="00651387">
      <w:pPr>
        <w:pStyle w:val="Agmt4List1"/>
      </w:pPr>
      <w:r>
        <w:t xml:space="preserve">Each Representative shall be responsible for administering this Agreement on behalf of the </w:t>
      </w:r>
      <w:r w:rsidR="00FC01A1">
        <w:t>P</w:t>
      </w:r>
      <w:r>
        <w:t xml:space="preserve">arty appointing him or her.  Each </w:t>
      </w:r>
      <w:r w:rsidR="00FC01A1">
        <w:t>P</w:t>
      </w:r>
      <w:r>
        <w:t xml:space="preserve">arty may change its Representative upon written notice to the other </w:t>
      </w:r>
      <w:r w:rsidR="00FC01A1">
        <w:t>P</w:t>
      </w:r>
      <w:r>
        <w:t>arty.  N</w:t>
      </w:r>
      <w:r w:rsidR="00FC01A1">
        <w:t>one of the</w:t>
      </w:r>
      <w:r>
        <w:t xml:space="preserve"> Representative</w:t>
      </w:r>
      <w:r w:rsidR="00FC01A1">
        <w:t>s</w:t>
      </w:r>
      <w:r>
        <w:t xml:space="preserve"> shall have the authority to execute amendments or additions to this Agreement on behalf of his or her appointing </w:t>
      </w:r>
      <w:r w:rsidR="00FC01A1">
        <w:t>P</w:t>
      </w:r>
      <w:r>
        <w:t>arty without f</w:t>
      </w:r>
      <w:r w:rsidR="00777D13">
        <w:t xml:space="preserve">urther written consent from </w:t>
      </w:r>
      <w:r w:rsidR="007D2D1C">
        <w:t>such appointing</w:t>
      </w:r>
      <w:r>
        <w:t xml:space="preserve"> </w:t>
      </w:r>
      <w:r w:rsidR="00FC01A1">
        <w:t>P</w:t>
      </w:r>
      <w:r>
        <w:t>arty.</w:t>
      </w:r>
    </w:p>
    <w:p w:rsidR="0098045D" w:rsidRDefault="0098045D" w:rsidP="0098045D">
      <w:pPr>
        <w:pStyle w:val="Agmt3ArticleHeading"/>
        <w:tabs>
          <w:tab w:val="clear" w:pos="360"/>
        </w:tabs>
        <w:rPr>
          <w:lang w:val="en-GB"/>
        </w:rPr>
      </w:pPr>
      <w:bookmarkStart w:id="11" w:name="_Ref320173959"/>
      <w:r>
        <w:rPr>
          <w:lang w:val="en-GB"/>
        </w:rPr>
        <w:t>Publicity</w:t>
      </w:r>
      <w:bookmarkEnd w:id="11"/>
    </w:p>
    <w:p w:rsidR="0098045D" w:rsidRDefault="0098045D" w:rsidP="00295578">
      <w:pPr>
        <w:pStyle w:val="Agmt4List1"/>
      </w:pPr>
      <w:bookmarkStart w:id="12" w:name="_Ref410220143"/>
      <w:r>
        <w:t xml:space="preserve">Each </w:t>
      </w:r>
      <w:r w:rsidR="002B1EBE">
        <w:t>P</w:t>
      </w:r>
      <w:r>
        <w:t xml:space="preserve">arty acknowledges and agrees that it shall not use the name, logo, trade-mark, or any other identifying mark, or the names of any staff member of </w:t>
      </w:r>
      <w:r w:rsidR="002551A0">
        <w:t>any</w:t>
      </w:r>
      <w:r>
        <w:t xml:space="preserve"> other </w:t>
      </w:r>
      <w:r w:rsidR="002B1EBE">
        <w:t>P</w:t>
      </w:r>
      <w:r>
        <w:t xml:space="preserve">arty in any advertising or publicity material, or make any form of public representation, statement or communication in relation to this Agreement that would constitute an express or implied endorsement by </w:t>
      </w:r>
      <w:r w:rsidR="002551A0">
        <w:t>such</w:t>
      </w:r>
      <w:r>
        <w:t xml:space="preserve"> </w:t>
      </w:r>
      <w:r w:rsidR="002B1EBE">
        <w:t>P</w:t>
      </w:r>
      <w:r>
        <w:t xml:space="preserve">arty of any product or service without obtaining the prior written approval of </w:t>
      </w:r>
      <w:r w:rsidR="002551A0">
        <w:t>such</w:t>
      </w:r>
      <w:r>
        <w:t xml:space="preserve"> </w:t>
      </w:r>
      <w:r w:rsidR="002B1EBE">
        <w:t>P</w:t>
      </w:r>
      <w:r>
        <w:t>art</w:t>
      </w:r>
      <w:r w:rsidR="002551A0">
        <w:t>y</w:t>
      </w:r>
      <w:r>
        <w:t>.</w:t>
      </w:r>
      <w:bookmarkEnd w:id="12"/>
    </w:p>
    <w:p w:rsidR="002B1EBE" w:rsidRDefault="002B1EBE" w:rsidP="002B1EBE">
      <w:pPr>
        <w:pStyle w:val="Agmt4List1"/>
        <w:rPr>
          <w:lang w:val="en-GB"/>
        </w:rPr>
      </w:pPr>
      <w:bookmarkStart w:id="13" w:name="_Ref318451429"/>
      <w:r>
        <w:rPr>
          <w:lang w:val="en-GB"/>
        </w:rPr>
        <w:t>Notwithstanding section </w:t>
      </w:r>
      <w:r>
        <w:rPr>
          <w:lang w:val="en-GB"/>
        </w:rPr>
        <w:fldChar w:fldCharType="begin"/>
      </w:r>
      <w:r>
        <w:rPr>
          <w:lang w:val="en-GB"/>
        </w:rPr>
        <w:instrText xml:space="preserve"> REF _Ref320173959 \r \h </w:instrText>
      </w:r>
      <w:r>
        <w:rPr>
          <w:lang w:val="en-GB"/>
        </w:rPr>
      </w:r>
      <w:r>
        <w:rPr>
          <w:lang w:val="en-GB"/>
        </w:rPr>
        <w:fldChar w:fldCharType="separate"/>
      </w:r>
      <w:r w:rsidR="00367F6B">
        <w:rPr>
          <w:lang w:val="en-GB"/>
        </w:rPr>
        <w:t>8</w:t>
      </w:r>
      <w:r>
        <w:rPr>
          <w:lang w:val="en-GB"/>
        </w:rPr>
        <w:fldChar w:fldCharType="end"/>
      </w:r>
      <w:r>
        <w:rPr>
          <w:lang w:val="en-GB"/>
        </w:rPr>
        <w:fldChar w:fldCharType="begin"/>
      </w:r>
      <w:r>
        <w:rPr>
          <w:lang w:val="en-GB"/>
        </w:rPr>
        <w:instrText xml:space="preserve"> REF _Ref410220143 \r \h </w:instrText>
      </w:r>
      <w:r>
        <w:rPr>
          <w:lang w:val="en-GB"/>
        </w:rPr>
      </w:r>
      <w:r>
        <w:rPr>
          <w:lang w:val="en-GB"/>
        </w:rPr>
        <w:fldChar w:fldCharType="separate"/>
      </w:r>
      <w:r w:rsidR="00367F6B">
        <w:rPr>
          <w:lang w:val="en-GB"/>
        </w:rPr>
        <w:t>.1</w:t>
      </w:r>
      <w:r>
        <w:rPr>
          <w:lang w:val="en-GB"/>
        </w:rPr>
        <w:fldChar w:fldCharType="end"/>
      </w:r>
      <w:r>
        <w:rPr>
          <w:lang w:val="en-GB"/>
        </w:rPr>
        <w:t xml:space="preserve">, the Parties agree that it is an integral part of BCIT’s function to disseminate information and to transfer technology to industry.  The Parties acknowledge and agree that BCIT shall be entitled to include a description of the Project in any list of projects or services that it produces from time to time, including but not limited to lists of current projects and services produced for reports to government funding sources.  Such lists of current projects or services may include the title of the Project or a short description of the Project agreed to by the </w:t>
      </w:r>
      <w:r w:rsidR="007C1D8E">
        <w:rPr>
          <w:lang w:val="en-GB"/>
        </w:rPr>
        <w:t>Company</w:t>
      </w:r>
      <w:r>
        <w:rPr>
          <w:lang w:val="en-GB"/>
        </w:rPr>
        <w:t>, the Company name and the dollar value of the Agreement.</w:t>
      </w:r>
      <w:bookmarkEnd w:id="13"/>
    </w:p>
    <w:p w:rsidR="002B1EBE" w:rsidRPr="00D93A43" w:rsidRDefault="002B1EBE" w:rsidP="00B8178D">
      <w:pPr>
        <w:pStyle w:val="Agmt4List1"/>
        <w:rPr>
          <w:lang w:val="en-GB"/>
        </w:rPr>
      </w:pPr>
      <w:r>
        <w:rPr>
          <w:lang w:val="en-GB"/>
        </w:rPr>
        <w:t>Should BCIT wish to disclose information relating to this Agreement other than for the purposes set out above in section </w:t>
      </w:r>
      <w:r>
        <w:rPr>
          <w:lang w:val="en-GB"/>
        </w:rPr>
        <w:fldChar w:fldCharType="begin"/>
      </w:r>
      <w:r>
        <w:rPr>
          <w:lang w:val="en-GB"/>
        </w:rPr>
        <w:instrText xml:space="preserve"> REF _Ref318451429 \w \h </w:instrText>
      </w:r>
      <w:r>
        <w:rPr>
          <w:lang w:val="en-GB"/>
        </w:rPr>
      </w:r>
      <w:r>
        <w:rPr>
          <w:lang w:val="en-GB"/>
        </w:rPr>
        <w:fldChar w:fldCharType="separate"/>
      </w:r>
      <w:r w:rsidR="00367F6B">
        <w:rPr>
          <w:lang w:val="en-GB"/>
        </w:rPr>
        <w:t>8.2</w:t>
      </w:r>
      <w:r>
        <w:rPr>
          <w:lang w:val="en-GB"/>
        </w:rPr>
        <w:fldChar w:fldCharType="end"/>
      </w:r>
      <w:r>
        <w:rPr>
          <w:lang w:val="en-GB"/>
        </w:rPr>
        <w:t xml:space="preserve">, BCIT shall give the Company written notice of such proposed </w:t>
      </w:r>
      <w:r>
        <w:rPr>
          <w:lang w:val="en-GB"/>
        </w:rPr>
        <w:lastRenderedPageBreak/>
        <w:t>disclosure 30 days in advance of presentation or publication.  Such written notice shall set out a draft of the proposed disclosure, and if the Company does not object in writing to such disclosure within 15 days of receiving the written notice, it shall be deemed to have consented to such disclosure and BCIT shall be permitted to proceed with such disclosure.  In the event that the Company objects in writing to the proposed disclosure, the Parties shall negotiate an acceptable version of the proposed disclosure, including the release date within 30 days of delivery of the written notice to the Company.</w:t>
      </w:r>
    </w:p>
    <w:p w:rsidR="00F91B49" w:rsidRDefault="00F91B49" w:rsidP="00F91B49">
      <w:pPr>
        <w:pStyle w:val="Agmt3ArticleHeading"/>
        <w:tabs>
          <w:tab w:val="clear" w:pos="360"/>
        </w:tabs>
        <w:rPr>
          <w:lang w:val="en-GB"/>
        </w:rPr>
      </w:pPr>
      <w:bookmarkStart w:id="14" w:name="_Ref320173998"/>
      <w:r>
        <w:rPr>
          <w:lang w:val="en-GB"/>
        </w:rPr>
        <w:t>Disclaimer</w:t>
      </w:r>
      <w:bookmarkEnd w:id="14"/>
    </w:p>
    <w:p w:rsidR="00F91B49" w:rsidRDefault="00F91B49" w:rsidP="00F91B49">
      <w:pPr>
        <w:pStyle w:val="Agmt4List1"/>
        <w:rPr>
          <w:lang w:val="en-US"/>
        </w:rPr>
      </w:pPr>
      <w:r>
        <w:rPr>
          <w:lang w:val="en-US"/>
        </w:rPr>
        <w:t>The Company a</w:t>
      </w:r>
      <w:r w:rsidR="003F02A4">
        <w:rPr>
          <w:lang w:val="en-US"/>
        </w:rPr>
        <w:t>ckno</w:t>
      </w:r>
      <w:r w:rsidR="0035385F">
        <w:rPr>
          <w:lang w:val="en-US"/>
        </w:rPr>
        <w:t>wledges and agrees that the</w:t>
      </w:r>
      <w:r w:rsidR="003F02A4">
        <w:rPr>
          <w:lang w:val="en-US"/>
        </w:rPr>
        <w:t xml:space="preserve"> </w:t>
      </w:r>
      <w:r w:rsidR="0035385F">
        <w:rPr>
          <w:lang w:val="en-US"/>
        </w:rPr>
        <w:t>S</w:t>
      </w:r>
      <w:r w:rsidR="003F02A4">
        <w:rPr>
          <w:lang w:val="en-US"/>
        </w:rPr>
        <w:t>tudent</w:t>
      </w:r>
      <w:r w:rsidR="005156FF">
        <w:rPr>
          <w:lang w:val="en-US"/>
        </w:rPr>
        <w:t xml:space="preserve"> is performing the </w:t>
      </w:r>
      <w:r w:rsidR="00087D20">
        <w:rPr>
          <w:lang w:val="en-US"/>
        </w:rPr>
        <w:t>P</w:t>
      </w:r>
      <w:r w:rsidR="005156FF">
        <w:rPr>
          <w:lang w:val="en-US"/>
        </w:rPr>
        <w:t>r</w:t>
      </w:r>
      <w:r w:rsidR="007D2D1C">
        <w:rPr>
          <w:lang w:val="en-US"/>
        </w:rPr>
        <w:t>acticum</w:t>
      </w:r>
      <w:r w:rsidR="00473AB2">
        <w:rPr>
          <w:lang w:val="en-US"/>
        </w:rPr>
        <w:t>, Project</w:t>
      </w:r>
      <w:r>
        <w:rPr>
          <w:lang w:val="en-US"/>
        </w:rPr>
        <w:t xml:space="preserve"> and providing the Deliverables “as is” and without any representations or warranties (express, implied or statutory) of any kind</w:t>
      </w:r>
      <w:r w:rsidR="00F2753B">
        <w:rPr>
          <w:lang w:val="en-US"/>
        </w:rPr>
        <w:t xml:space="preserve"> from either BCIT or the Student</w:t>
      </w:r>
      <w:r>
        <w:rPr>
          <w:lang w:val="en-US"/>
        </w:rPr>
        <w:t>, that</w:t>
      </w:r>
      <w:r w:rsidR="003F02A4">
        <w:rPr>
          <w:lang w:val="en-US"/>
        </w:rPr>
        <w:t xml:space="preserve"> BCIT and the </w:t>
      </w:r>
      <w:r w:rsidR="00C71992">
        <w:rPr>
          <w:lang w:val="en-US"/>
        </w:rPr>
        <w:t>S</w:t>
      </w:r>
      <w:r w:rsidR="003F02A4">
        <w:rPr>
          <w:lang w:val="en-US"/>
        </w:rPr>
        <w:t xml:space="preserve">tudent </w:t>
      </w:r>
      <w:r>
        <w:rPr>
          <w:lang w:val="en-US"/>
        </w:rPr>
        <w:t xml:space="preserve">expressly disclaim all representations and warranties (express, implied or statutory), including those regarding operation, functionality, durability, merchantability, fitness for a particular purpose and non-infringement, that the </w:t>
      </w:r>
      <w:r w:rsidR="007D2D1C">
        <w:rPr>
          <w:lang w:val="en-US"/>
        </w:rPr>
        <w:t>Practicum</w:t>
      </w:r>
      <w:r w:rsidR="00473AB2">
        <w:rPr>
          <w:lang w:val="en-US"/>
        </w:rPr>
        <w:t xml:space="preserve"> or Project</w:t>
      </w:r>
      <w:r w:rsidR="007C1D8E">
        <w:rPr>
          <w:lang w:val="en-US"/>
        </w:rPr>
        <w:t xml:space="preserve"> will be completed or Deliverables delivered in a timely manner or at all, or that </w:t>
      </w:r>
      <w:r w:rsidR="00473AB2">
        <w:rPr>
          <w:lang w:val="en-US"/>
        </w:rPr>
        <w:t xml:space="preserve">the Project or </w:t>
      </w:r>
      <w:r w:rsidR="007C1D8E">
        <w:rPr>
          <w:lang w:val="en-US"/>
        </w:rPr>
        <w:t xml:space="preserve">any </w:t>
      </w:r>
      <w:r>
        <w:rPr>
          <w:lang w:val="en-US"/>
        </w:rPr>
        <w:t>Deliverables will meet the Company’s nee</w:t>
      </w:r>
      <w:r w:rsidR="003F02A4">
        <w:rPr>
          <w:lang w:val="en-US"/>
        </w:rPr>
        <w:t>ds, and that</w:t>
      </w:r>
      <w:r w:rsidR="00C71992">
        <w:rPr>
          <w:lang w:val="en-US"/>
        </w:rPr>
        <w:t xml:space="preserve"> BCIT and the Student</w:t>
      </w:r>
      <w:r w:rsidR="003F02A4">
        <w:rPr>
          <w:lang w:val="en-US"/>
        </w:rPr>
        <w:t xml:space="preserve"> </w:t>
      </w:r>
      <w:r>
        <w:rPr>
          <w:lang w:val="en-US"/>
        </w:rPr>
        <w:t xml:space="preserve"> do not promise success in achieving any desired result. </w:t>
      </w:r>
      <w:r w:rsidR="00C71992">
        <w:rPr>
          <w:lang w:val="en-US"/>
        </w:rPr>
        <w:t xml:space="preserve"> Neither </w:t>
      </w:r>
      <w:r>
        <w:rPr>
          <w:lang w:val="en-US"/>
        </w:rPr>
        <w:t>BCIT</w:t>
      </w:r>
      <w:r w:rsidR="00C71992">
        <w:rPr>
          <w:lang w:val="en-US"/>
        </w:rPr>
        <w:t xml:space="preserve"> nor</w:t>
      </w:r>
      <w:r w:rsidR="003F02A4">
        <w:rPr>
          <w:lang w:val="en-US"/>
        </w:rPr>
        <w:t xml:space="preserve"> the </w:t>
      </w:r>
      <w:r w:rsidR="00C71992">
        <w:rPr>
          <w:lang w:val="en-US"/>
        </w:rPr>
        <w:t>S</w:t>
      </w:r>
      <w:r w:rsidR="003F02A4">
        <w:rPr>
          <w:lang w:val="en-US"/>
        </w:rPr>
        <w:t>tudent</w:t>
      </w:r>
      <w:r>
        <w:rPr>
          <w:lang w:val="en-US"/>
        </w:rPr>
        <w:t xml:space="preserve"> will be liable for any loss or damage, whether direct, indirect, consequential, incidental, special, punitive or otherwise, arising from </w:t>
      </w:r>
      <w:r w:rsidR="007C1D8E">
        <w:rPr>
          <w:lang w:val="en-US"/>
        </w:rPr>
        <w:t xml:space="preserve">an incomplete </w:t>
      </w:r>
      <w:r w:rsidR="00473AB2">
        <w:rPr>
          <w:lang w:val="en-US"/>
        </w:rPr>
        <w:t xml:space="preserve">Practicum or </w:t>
      </w:r>
      <w:r w:rsidR="007C1D8E">
        <w:rPr>
          <w:lang w:val="en-US"/>
        </w:rPr>
        <w:t xml:space="preserve">Project, the non-delivery of Deliverables, </w:t>
      </w:r>
      <w:r>
        <w:rPr>
          <w:lang w:val="en-US"/>
        </w:rPr>
        <w:t>any defect, error or failure to perform under, or arising from or relating to this Agreement, or any Deliverable, whether in negligence or otherwise, even if BCIT</w:t>
      </w:r>
      <w:r w:rsidR="003F02A4">
        <w:rPr>
          <w:lang w:val="en-US"/>
        </w:rPr>
        <w:t xml:space="preserve"> </w:t>
      </w:r>
      <w:r w:rsidR="00C71992">
        <w:rPr>
          <w:lang w:val="en-US"/>
        </w:rPr>
        <w:t>or</w:t>
      </w:r>
      <w:r w:rsidR="003F02A4">
        <w:rPr>
          <w:lang w:val="en-US"/>
        </w:rPr>
        <w:t xml:space="preserve"> the </w:t>
      </w:r>
      <w:r w:rsidR="00C71992">
        <w:rPr>
          <w:lang w:val="en-US"/>
        </w:rPr>
        <w:t>S</w:t>
      </w:r>
      <w:r w:rsidR="003F02A4">
        <w:rPr>
          <w:lang w:val="en-US"/>
        </w:rPr>
        <w:t>tudent</w:t>
      </w:r>
      <w:r>
        <w:rPr>
          <w:lang w:val="en-US"/>
        </w:rPr>
        <w:t xml:space="preserve"> has been advised of the possibility of such damages.</w:t>
      </w:r>
    </w:p>
    <w:p w:rsidR="00F91B49" w:rsidRDefault="00F91B49" w:rsidP="00F91B49">
      <w:pPr>
        <w:pStyle w:val="Agmt4List1"/>
        <w:rPr>
          <w:lang w:val="en-US"/>
        </w:rPr>
      </w:pPr>
      <w:r>
        <w:rPr>
          <w:lang w:val="en-US"/>
        </w:rPr>
        <w:t xml:space="preserve">The Company acknowledges and agrees that: (a) BCIT </w:t>
      </w:r>
      <w:r w:rsidR="00F2753B">
        <w:rPr>
          <w:lang w:val="en-US"/>
        </w:rPr>
        <w:t xml:space="preserve">and the Student have </w:t>
      </w:r>
      <w:r>
        <w:rPr>
          <w:lang w:val="en-US"/>
        </w:rPr>
        <w:t>advised the Company to undertake, and the Company is solely responsible for undertaking, its own due diligence and quality assurance with respect to all matters arising from or related to this Agreement</w:t>
      </w:r>
      <w:r w:rsidR="00C71992">
        <w:rPr>
          <w:lang w:val="en-US"/>
        </w:rPr>
        <w:t xml:space="preserve"> and</w:t>
      </w:r>
      <w:r>
        <w:rPr>
          <w:lang w:val="en-US"/>
        </w:rPr>
        <w:t xml:space="preserve"> the Deliverables; and (b) that the Company uses, markets, promotes, sells and distributes the Deliverables or any product, service or technology based on, incorporating or derived from the Deliverables </w:t>
      </w:r>
      <w:r w:rsidR="00A33D35">
        <w:rPr>
          <w:lang w:val="en-US"/>
        </w:rPr>
        <w:t xml:space="preserve">or any matter relating this Agreement </w:t>
      </w:r>
      <w:r>
        <w:rPr>
          <w:lang w:val="en-US"/>
        </w:rPr>
        <w:t>solely at its own risk.</w:t>
      </w:r>
    </w:p>
    <w:p w:rsidR="00F91B49" w:rsidRDefault="00F91B49" w:rsidP="00F91B49">
      <w:pPr>
        <w:pStyle w:val="Agmt4List1"/>
        <w:rPr>
          <w:lang w:val="en-US"/>
        </w:rPr>
      </w:pPr>
      <w:r>
        <w:rPr>
          <w:lang w:val="en-US"/>
        </w:rPr>
        <w:t xml:space="preserve">Nothing in this Agreement constitutes an express or implied representation or warranty by BCIT </w:t>
      </w:r>
      <w:r w:rsidR="00C71992">
        <w:rPr>
          <w:lang w:val="en-US"/>
        </w:rPr>
        <w:t xml:space="preserve">or the Student </w:t>
      </w:r>
      <w:r>
        <w:rPr>
          <w:lang w:val="en-US"/>
        </w:rPr>
        <w:t>that the Company has or will have the freedom to operate or practice, or the freedom to make, have made, use, sell or otherwise dispose of or exploit, any Deliverable</w:t>
      </w:r>
      <w:r w:rsidR="00A33D35">
        <w:rPr>
          <w:lang w:val="en-US"/>
        </w:rPr>
        <w:t xml:space="preserve"> or any matter relating to this Agreement</w:t>
      </w:r>
      <w:r>
        <w:rPr>
          <w:lang w:val="en-US"/>
        </w:rPr>
        <w:t>.</w:t>
      </w:r>
    </w:p>
    <w:p w:rsidR="00A709FD" w:rsidRDefault="00A709FD" w:rsidP="00A709FD">
      <w:pPr>
        <w:pStyle w:val="Agmt3ArticleHeading"/>
        <w:tabs>
          <w:tab w:val="clear" w:pos="360"/>
        </w:tabs>
        <w:rPr>
          <w:lang w:val="en-GB"/>
        </w:rPr>
      </w:pPr>
      <w:bookmarkStart w:id="15" w:name="_Ref411525484"/>
      <w:r>
        <w:rPr>
          <w:lang w:val="en-GB"/>
        </w:rPr>
        <w:t>Limitation Of Liability</w:t>
      </w:r>
      <w:bookmarkEnd w:id="15"/>
    </w:p>
    <w:p w:rsidR="00A709FD" w:rsidRDefault="00A709FD" w:rsidP="00A709FD">
      <w:pPr>
        <w:pStyle w:val="Agmt4List1"/>
        <w:rPr>
          <w:lang w:val="en-GB"/>
        </w:rPr>
      </w:pPr>
      <w:r>
        <w:rPr>
          <w:lang w:val="en-GB"/>
        </w:rPr>
        <w:t xml:space="preserve">If, despite the disclaimers of liability contained in this Agreement, </w:t>
      </w:r>
      <w:r w:rsidR="00F2753B">
        <w:rPr>
          <w:lang w:val="en-GB"/>
        </w:rPr>
        <w:t xml:space="preserve">either </w:t>
      </w:r>
      <w:r>
        <w:rPr>
          <w:lang w:val="en-GB"/>
        </w:rPr>
        <w:t xml:space="preserve">BCIT </w:t>
      </w:r>
      <w:r w:rsidR="00C71992">
        <w:rPr>
          <w:lang w:val="en-GB"/>
        </w:rPr>
        <w:t>or the Student is held liable to the Company</w:t>
      </w:r>
      <w:r>
        <w:rPr>
          <w:lang w:val="en-GB"/>
        </w:rPr>
        <w:t xml:space="preserve"> or any third party for any reason in respect of the </w:t>
      </w:r>
      <w:r w:rsidR="00C71992">
        <w:rPr>
          <w:lang w:val="en-GB"/>
        </w:rPr>
        <w:t>Practicum</w:t>
      </w:r>
      <w:r>
        <w:rPr>
          <w:lang w:val="en-GB"/>
        </w:rPr>
        <w:t xml:space="preserve"> or the Deliverables or otherwise under or relating to this Agreement, </w:t>
      </w:r>
      <w:r>
        <w:rPr>
          <w:lang w:val="en-US"/>
        </w:rPr>
        <w:t xml:space="preserve">BCIT’s </w:t>
      </w:r>
      <w:r w:rsidR="00C71992">
        <w:rPr>
          <w:lang w:val="en-US"/>
        </w:rPr>
        <w:t xml:space="preserve">and the Student’s combined </w:t>
      </w:r>
      <w:r>
        <w:rPr>
          <w:lang w:val="en-US"/>
        </w:rPr>
        <w:t xml:space="preserve">maximum </w:t>
      </w:r>
      <w:r w:rsidR="00C71992">
        <w:rPr>
          <w:lang w:val="en-US"/>
        </w:rPr>
        <w:t xml:space="preserve">liability will be </w:t>
      </w:r>
      <w:r w:rsidR="007C1D8E">
        <w:rPr>
          <w:lang w:val="en-US"/>
        </w:rPr>
        <w:t>the Administrative Fee</w:t>
      </w:r>
      <w:r>
        <w:rPr>
          <w:lang w:val="en-US"/>
        </w:rPr>
        <w:t>.</w:t>
      </w:r>
    </w:p>
    <w:p w:rsidR="00A709FD" w:rsidRDefault="00A709FD" w:rsidP="00A709FD">
      <w:pPr>
        <w:pStyle w:val="Agmt3ArticleHeading"/>
        <w:tabs>
          <w:tab w:val="clear" w:pos="360"/>
        </w:tabs>
        <w:rPr>
          <w:lang w:val="en-GB"/>
        </w:rPr>
      </w:pPr>
      <w:bookmarkStart w:id="16" w:name="_Ref320173988"/>
      <w:r>
        <w:rPr>
          <w:lang w:val="en-GB"/>
        </w:rPr>
        <w:t>Insurance</w:t>
      </w:r>
      <w:bookmarkEnd w:id="16"/>
    </w:p>
    <w:p w:rsidR="00A709FD" w:rsidRDefault="00A709FD" w:rsidP="00A709FD">
      <w:pPr>
        <w:pStyle w:val="Agmt4List1"/>
      </w:pPr>
      <w:r w:rsidRPr="00405DFC">
        <w:t xml:space="preserve">During the term of this </w:t>
      </w:r>
      <w:r>
        <w:t>Agreement</w:t>
      </w:r>
      <w:r w:rsidRPr="00405DFC">
        <w:t xml:space="preserve">, the </w:t>
      </w:r>
      <w:r w:rsidR="00C71992">
        <w:t>Company</w:t>
      </w:r>
      <w:r w:rsidRPr="00405DFC">
        <w:t xml:space="preserve"> will maintain, with reputable insurers authorized to do business in British Columbia, general business insurance with policy coverage of at least $2,000,000 on a per occurrence or per incident basis, and will ensure that the insurance covers all liability the </w:t>
      </w:r>
      <w:r w:rsidR="00C71992">
        <w:t>Company</w:t>
      </w:r>
      <w:r w:rsidRPr="00405DFC">
        <w:t xml:space="preserve"> may have under this </w:t>
      </w:r>
      <w:r>
        <w:t>Agreement</w:t>
      </w:r>
      <w:r w:rsidRPr="00405DFC">
        <w:t xml:space="preserve">.  The </w:t>
      </w:r>
      <w:r w:rsidR="00C71992">
        <w:t>Company</w:t>
      </w:r>
      <w:r w:rsidRPr="00405DFC">
        <w:t xml:space="preserve"> will add BCIT as an additional insured on those policies, and will ensure that the policies require BCIT to receive notice at least 30 days prior to cancellation of any policy.  The </w:t>
      </w:r>
      <w:r w:rsidR="00C71992">
        <w:t>Company</w:t>
      </w:r>
      <w:r w:rsidRPr="00405DFC">
        <w:t xml:space="preserve"> will provide BCIT with evidence of such coverage promptly on request.</w:t>
      </w:r>
    </w:p>
    <w:p w:rsidR="00A709FD" w:rsidRDefault="00A709FD" w:rsidP="00A709FD">
      <w:pPr>
        <w:pStyle w:val="Agmt4List1"/>
        <w:rPr>
          <w:lang w:val="en-GB"/>
        </w:rPr>
      </w:pPr>
      <w:r>
        <w:rPr>
          <w:lang w:val="en-GB"/>
        </w:rPr>
        <w:lastRenderedPageBreak/>
        <w:t>In addit</w:t>
      </w:r>
      <w:r w:rsidR="00C71992">
        <w:rPr>
          <w:lang w:val="en-GB"/>
        </w:rPr>
        <w:t>ion to the foregoing, the Company</w:t>
      </w:r>
      <w:r>
        <w:rPr>
          <w:lang w:val="en-GB"/>
        </w:rPr>
        <w:t xml:space="preserve"> will obtain and maintain, at its cost, appropriate insurance coverage in respect of any of its employees, representatives, or other authorized third parties who will attend at the BCIT fac</w:t>
      </w:r>
      <w:r w:rsidR="00C71992">
        <w:rPr>
          <w:lang w:val="en-GB"/>
        </w:rPr>
        <w:t>ilities in connection with the Practicum</w:t>
      </w:r>
      <w:r>
        <w:rPr>
          <w:lang w:val="en-GB"/>
        </w:rPr>
        <w:t xml:space="preserve"> including Workers Compensation insurance to the extent its employees </w:t>
      </w:r>
      <w:r w:rsidR="00C71992">
        <w:rPr>
          <w:lang w:val="en-GB"/>
        </w:rPr>
        <w:t>are</w:t>
      </w:r>
      <w:r>
        <w:rPr>
          <w:lang w:val="en-GB"/>
        </w:rPr>
        <w:t xml:space="preserve"> engaged with the </w:t>
      </w:r>
      <w:r w:rsidR="00C71992">
        <w:rPr>
          <w:lang w:val="en-GB"/>
        </w:rPr>
        <w:t>Practicum</w:t>
      </w:r>
      <w:r>
        <w:rPr>
          <w:lang w:val="en-GB"/>
        </w:rPr>
        <w:t>, and providing to BCIT upon execution hereof certificates of insurance evidencing such coverage.</w:t>
      </w:r>
    </w:p>
    <w:p w:rsidR="00A709FD" w:rsidRDefault="00A709FD" w:rsidP="00B8178D">
      <w:pPr>
        <w:pStyle w:val="Agmt4List1"/>
      </w:pPr>
      <w:r w:rsidRPr="007B0B7B">
        <w:t>BCIT will maintain commercial general liability coverage of at least $2,000,000 on a per occurrence basis through the University, Colleges &amp; Institute Protection Program (UCIPP) throughout the Term of the Agreement.</w:t>
      </w:r>
    </w:p>
    <w:p w:rsidR="00F91B49" w:rsidRDefault="00F91B49" w:rsidP="00F91B49">
      <w:pPr>
        <w:pStyle w:val="Agmt3ArticleHeading"/>
        <w:tabs>
          <w:tab w:val="clear" w:pos="360"/>
        </w:tabs>
        <w:rPr>
          <w:lang w:val="en-US"/>
        </w:rPr>
      </w:pPr>
      <w:bookmarkStart w:id="17" w:name="_Ref320174092"/>
      <w:r>
        <w:rPr>
          <w:lang w:val="en-US"/>
        </w:rPr>
        <w:t>Dispute Resolution</w:t>
      </w:r>
      <w:bookmarkEnd w:id="17"/>
    </w:p>
    <w:p w:rsidR="00F91B49" w:rsidRDefault="00F91B49" w:rsidP="00F91B49">
      <w:pPr>
        <w:pStyle w:val="Agmt4List1"/>
        <w:rPr>
          <w:lang w:val="en-US"/>
        </w:rPr>
      </w:pPr>
      <w:r>
        <w:rPr>
          <w:lang w:val="en-US"/>
        </w:rPr>
        <w:t xml:space="preserve">If any dispute arises out of or relating to this Agreement at any time before or after this Agreement terminates, the </w:t>
      </w:r>
      <w:r w:rsidR="00C71992">
        <w:rPr>
          <w:lang w:val="en-US"/>
        </w:rPr>
        <w:t>P</w:t>
      </w:r>
      <w:r>
        <w:rPr>
          <w:lang w:val="en-US"/>
        </w:rPr>
        <w:t>arties will attempt to resolve the dispute amicably through confidential good-faith discussions.</w:t>
      </w:r>
    </w:p>
    <w:p w:rsidR="00F91B49" w:rsidRDefault="00F91B49" w:rsidP="00F91B49">
      <w:pPr>
        <w:pStyle w:val="Agmt4List1"/>
        <w:rPr>
          <w:lang w:val="en-US"/>
        </w:rPr>
      </w:pPr>
      <w:r>
        <w:rPr>
          <w:lang w:val="en-US"/>
        </w:rPr>
        <w:t xml:space="preserve">If the </w:t>
      </w:r>
      <w:r w:rsidR="00C71992">
        <w:rPr>
          <w:lang w:val="en-US"/>
        </w:rPr>
        <w:t>P</w:t>
      </w:r>
      <w:r>
        <w:rPr>
          <w:lang w:val="en-US"/>
        </w:rPr>
        <w:t xml:space="preserve">arties cannot resolve the dispute within 10 Business Days, or such longer period as the </w:t>
      </w:r>
      <w:r w:rsidR="00C71992">
        <w:rPr>
          <w:lang w:val="en-US"/>
        </w:rPr>
        <w:t>P</w:t>
      </w:r>
      <w:r>
        <w:rPr>
          <w:lang w:val="en-US"/>
        </w:rPr>
        <w:t xml:space="preserve">arties may agree in writing, then the </w:t>
      </w:r>
      <w:r w:rsidR="00B04CF1">
        <w:rPr>
          <w:lang w:val="en-US"/>
        </w:rPr>
        <w:t>P</w:t>
      </w:r>
      <w:r>
        <w:rPr>
          <w:lang w:val="en-US"/>
        </w:rPr>
        <w:t xml:space="preserve">arties will submit the dispute to be settled confidentially by a single neutral arbitrator under the </w:t>
      </w:r>
      <w:r>
        <w:rPr>
          <w:i/>
          <w:lang w:val="en-US"/>
        </w:rPr>
        <w:t>Commercial Arbitration Act</w:t>
      </w:r>
      <w:r>
        <w:rPr>
          <w:lang w:val="en-US"/>
        </w:rPr>
        <w:t xml:space="preserve"> (British Columbia) and the rules of the British Columbia International Commercial Arbitration Centre. If the </w:t>
      </w:r>
      <w:r w:rsidR="00C71992">
        <w:rPr>
          <w:lang w:val="en-US"/>
        </w:rPr>
        <w:t>P</w:t>
      </w:r>
      <w:r>
        <w:rPr>
          <w:lang w:val="en-US"/>
        </w:rPr>
        <w:t xml:space="preserve">arties cannot agree on an arbitrator within 10 Business Days after the dispute is referred to arbitration then the British Columbia International Commercial Arbitration Centre will appoint the single arbitrator. The arbitrator will apply the federal laws of Canada and the provincial laws of British Columbia.  The arbitrator’s decision will be binding upon the </w:t>
      </w:r>
      <w:r w:rsidR="00C71992">
        <w:rPr>
          <w:lang w:val="en-US"/>
        </w:rPr>
        <w:t>P</w:t>
      </w:r>
      <w:r>
        <w:rPr>
          <w:lang w:val="en-US"/>
        </w:rPr>
        <w:t>arties, and judgment on the decision may be entered in any court of competent jurisdiction. The arbitration hearing will be held in Burnaby, British Columbia and will be conducted in English.</w:t>
      </w:r>
      <w:r>
        <w:t xml:space="preserve"> </w:t>
      </w:r>
      <w:r>
        <w:rPr>
          <w:lang w:val="en-US"/>
        </w:rPr>
        <w:t xml:space="preserve">The </w:t>
      </w:r>
      <w:r w:rsidR="00C71992">
        <w:rPr>
          <w:lang w:val="en-US"/>
        </w:rPr>
        <w:t>P</w:t>
      </w:r>
      <w:r>
        <w:rPr>
          <w:lang w:val="en-US"/>
        </w:rPr>
        <w:t>arties will share equally in the arbitrator’s fees and expenses and the cost of the facilities used for the arbitration hearing, but will otherwise each bear their respective costs in connection with the arbitration.</w:t>
      </w:r>
    </w:p>
    <w:p w:rsidR="0098045D" w:rsidRPr="00FC2294" w:rsidRDefault="00F91B49" w:rsidP="0098045D">
      <w:pPr>
        <w:pStyle w:val="Agmt4List1"/>
        <w:rPr>
          <w:lang w:val="en-US"/>
        </w:rPr>
      </w:pPr>
      <w:r>
        <w:rPr>
          <w:lang w:val="en-US"/>
        </w:rPr>
        <w:t xml:space="preserve">Notwithstanding the previous paragraph, each </w:t>
      </w:r>
      <w:r w:rsidR="00C71992">
        <w:rPr>
          <w:lang w:val="en-US"/>
        </w:rPr>
        <w:t>P</w:t>
      </w:r>
      <w:r>
        <w:rPr>
          <w:lang w:val="en-US"/>
        </w:rPr>
        <w:t>arty may seek immediate injunctive relief if, in its reasonable opinion, such relief is necessary to protect its intellectual property or confidential information before initiating or completing the dispute resolution process described above.</w:t>
      </w:r>
    </w:p>
    <w:p w:rsidR="0098045D" w:rsidRDefault="0098045D" w:rsidP="0098045D">
      <w:pPr>
        <w:pStyle w:val="Agmt3ArticleHeading"/>
        <w:tabs>
          <w:tab w:val="clear" w:pos="360"/>
        </w:tabs>
        <w:rPr>
          <w:lang w:val="en-GB"/>
        </w:rPr>
      </w:pPr>
      <w:bookmarkStart w:id="18" w:name="_Ref320173975"/>
      <w:bookmarkStart w:id="19" w:name="_Ref340834332"/>
      <w:r>
        <w:rPr>
          <w:lang w:val="en-GB"/>
        </w:rPr>
        <w:t>Company’s Indemnity</w:t>
      </w:r>
      <w:bookmarkEnd w:id="18"/>
      <w:r>
        <w:rPr>
          <w:lang w:val="en-GB"/>
        </w:rPr>
        <w:t xml:space="preserve"> and Release</w:t>
      </w:r>
      <w:bookmarkEnd w:id="19"/>
    </w:p>
    <w:p w:rsidR="008D2BCE" w:rsidRDefault="008D2BCE" w:rsidP="008D2BCE">
      <w:pPr>
        <w:pStyle w:val="Agmt4List1"/>
      </w:pPr>
      <w:r>
        <w:t xml:space="preserve">The </w:t>
      </w:r>
      <w:r w:rsidR="008B5D31">
        <w:t>Company</w:t>
      </w:r>
      <w:r>
        <w:t xml:space="preserve"> will indemnify, hold harmless and defend, and hereby forever releases and discharges, </w:t>
      </w:r>
      <w:r w:rsidR="00473AB2">
        <w:t xml:space="preserve">the Student, </w:t>
      </w:r>
      <w:r>
        <w:t>BCIT</w:t>
      </w:r>
      <w:r w:rsidR="00473AB2">
        <w:t>,</w:t>
      </w:r>
      <w:r>
        <w:t xml:space="preserve"> and BCIT’s Board of Governors, directors, officers, employees, faculty, students, representatives and agents from and against any claims, suits, losses, damages, actions, causes of action, costs, fees and expenses (including actual legal fees and expenses) and liability of any kind and every nature that can or may arise, directly or indirectly, either before or after this Agreement ends, and whether asserted by third parties or otherwise, relating to or arising from the </w:t>
      </w:r>
      <w:r w:rsidR="00C71992">
        <w:t>Practicum</w:t>
      </w:r>
      <w:r>
        <w:t xml:space="preserve">, </w:t>
      </w:r>
      <w:r w:rsidR="00473AB2">
        <w:t xml:space="preserve">the Project, </w:t>
      </w:r>
      <w:r>
        <w:t>the Deliverables or this Agreement, excepting always that this indemnity does not apply to the extent, if any, to which the claims are caused by errors, omissions or the negligent acts of BCIT,</w:t>
      </w:r>
      <w:r w:rsidR="00C71992">
        <w:t xml:space="preserve"> </w:t>
      </w:r>
      <w:r>
        <w:t>its other contractors, assigns and authorized representatives</w:t>
      </w:r>
      <w:r w:rsidR="00C71992">
        <w:t>, the Student</w:t>
      </w:r>
      <w:r>
        <w:t xml:space="preserve"> or any other person.</w:t>
      </w:r>
    </w:p>
    <w:p w:rsidR="00A709FD" w:rsidRDefault="00A709FD" w:rsidP="00A709FD">
      <w:pPr>
        <w:pStyle w:val="Agmt3ArticleHeading"/>
        <w:tabs>
          <w:tab w:val="clear" w:pos="360"/>
        </w:tabs>
        <w:rPr>
          <w:lang w:val="en-US"/>
        </w:rPr>
      </w:pPr>
      <w:bookmarkStart w:id="20" w:name="_Ref320174056"/>
      <w:r>
        <w:rPr>
          <w:lang w:val="en-US"/>
        </w:rPr>
        <w:t>Notice</w:t>
      </w:r>
      <w:bookmarkEnd w:id="20"/>
    </w:p>
    <w:p w:rsidR="00A709FD" w:rsidRDefault="00A709FD" w:rsidP="00A709FD">
      <w:pPr>
        <w:pStyle w:val="Agmt4List1"/>
        <w:rPr>
          <w:lang w:val="en-GB"/>
        </w:rPr>
      </w:pPr>
      <w:bookmarkStart w:id="21" w:name="_Ref318805060"/>
      <w:r>
        <w:rPr>
          <w:lang w:val="en-GB"/>
        </w:rPr>
        <w:t>Any notice, direction request or other communication required or contemplated by any provision of this Agreement will be given in writing and will be given by delivering or faxing or emailing the same to the Parties as follows:</w:t>
      </w:r>
      <w:bookmarkEnd w:id="21"/>
    </w:p>
    <w:p w:rsidR="00A709FD" w:rsidRPr="00405DFC" w:rsidRDefault="00A709FD" w:rsidP="00A709FD">
      <w:pPr>
        <w:pStyle w:val="Agmt5List2"/>
      </w:pPr>
      <w:r w:rsidRPr="00405DFC">
        <w:t xml:space="preserve">If to </w:t>
      </w:r>
      <w:r w:rsidR="00B8178D">
        <w:t>the Company</w:t>
      </w:r>
      <w:r w:rsidRPr="00405DFC">
        <w:t>:</w:t>
      </w:r>
      <w:r>
        <w:br/>
      </w:r>
      <w:sdt>
        <w:sdtPr>
          <w:rPr>
            <w:b/>
          </w:rPr>
          <w:alias w:val="OtherPartyName"/>
          <w:tag w:val="OtherPartyName"/>
          <w:id w:val="-1074744864"/>
          <w:placeholder>
            <w:docPart w:val="0E9C31DF153346F6B93189C3B563CEDE"/>
          </w:placeholder>
          <w:showingPlcHdr/>
          <w:dataBinding w:xpath="/root[1]/OtherPartyName[1]" w:storeItemID="{A9FBD905-7478-46CB-A040-91834D93AA35}"/>
          <w:text/>
        </w:sdtPr>
        <w:sdtContent>
          <w:r w:rsidRPr="00947BD1">
            <w:rPr>
              <w:rStyle w:val="PlaceholderText"/>
              <w:b/>
            </w:rPr>
            <w:t xml:space="preserve">Enter the </w:t>
          </w:r>
          <w:r>
            <w:rPr>
              <w:rStyle w:val="PlaceholderText"/>
              <w:b/>
            </w:rPr>
            <w:t>other party’s</w:t>
          </w:r>
          <w:r w:rsidRPr="00947BD1">
            <w:rPr>
              <w:rStyle w:val="PlaceholderText"/>
              <w:b/>
            </w:rPr>
            <w:t xml:space="preserve"> </w:t>
          </w:r>
          <w:r>
            <w:rPr>
              <w:rStyle w:val="PlaceholderText"/>
              <w:b/>
            </w:rPr>
            <w:t>n</w:t>
          </w:r>
          <w:r w:rsidRPr="00947BD1">
            <w:rPr>
              <w:rStyle w:val="PlaceholderText"/>
              <w:b/>
            </w:rPr>
            <w:t>ame</w:t>
          </w:r>
        </w:sdtContent>
      </w:sdt>
      <w:r>
        <w:br/>
      </w:r>
      <w:sdt>
        <w:sdtPr>
          <w:alias w:val="OtherPartyStreetAddress"/>
          <w:tag w:val="OtherPartyStreetAddress"/>
          <w:id w:val="286479799"/>
          <w:placeholder>
            <w:docPart w:val="BF72F6FA04AB43AAA216ECCBC256A689"/>
          </w:placeholder>
          <w:showingPlcHdr/>
          <w:dataBinding w:xpath="/root[1]/OtherPartyStreetAddress[1]" w:storeItemID="{A9FBD905-7478-46CB-A040-91834D93AA35}"/>
          <w:text/>
        </w:sdtPr>
        <w:sdtContent>
          <w:r>
            <w:rPr>
              <w:rStyle w:val="PlaceholderText"/>
            </w:rPr>
            <w:t>Street Address</w:t>
          </w:r>
        </w:sdtContent>
      </w:sdt>
      <w:r>
        <w:br/>
      </w:r>
      <w:sdt>
        <w:sdtPr>
          <w:alias w:val="OtherPartyCity"/>
          <w:tag w:val="OtherPartyCity"/>
          <w:id w:val="-1010291964"/>
          <w:placeholder>
            <w:docPart w:val="336B2A717DEC4463998ECF037C79A2CC"/>
          </w:placeholder>
          <w:showingPlcHdr/>
          <w:dataBinding w:xpath="/root[1]/OtherPartyCity[1]" w:storeItemID="{A9FBD905-7478-46CB-A040-91834D93AA35}"/>
          <w:text/>
        </w:sdtPr>
        <w:sdtContent>
          <w:r w:rsidRPr="00C14D5C">
            <w:rPr>
              <w:rStyle w:val="PlaceholderText"/>
            </w:rPr>
            <w:t>C</w:t>
          </w:r>
          <w:r>
            <w:rPr>
              <w:rStyle w:val="PlaceholderText"/>
            </w:rPr>
            <w:t>ity</w:t>
          </w:r>
        </w:sdtContent>
      </w:sdt>
      <w:r>
        <w:t xml:space="preserve">, </w:t>
      </w:r>
      <w:sdt>
        <w:sdtPr>
          <w:alias w:val="OtherPartyProv"/>
          <w:tag w:val="OtherPartyProv"/>
          <w:id w:val="-1988235541"/>
          <w:placeholder>
            <w:docPart w:val="E2710024F401450CB781B0F99B5A8CBA"/>
          </w:placeholder>
          <w:showingPlcHdr/>
          <w:dataBinding w:xpath="/root[1]/OtherPartyProv[1]" w:storeItemID="{A9FBD905-7478-46CB-A040-91834D93AA35}"/>
          <w:text/>
        </w:sdtPr>
        <w:sdtContent>
          <w:r>
            <w:rPr>
              <w:rStyle w:val="PlaceholderText"/>
            </w:rPr>
            <w:t>Province</w:t>
          </w:r>
        </w:sdtContent>
      </w:sdt>
      <w:r>
        <w:t xml:space="preserve">, </w:t>
      </w:r>
      <w:sdt>
        <w:sdtPr>
          <w:alias w:val="OtherPartyCountry"/>
          <w:tag w:val="OtherPartyCountry"/>
          <w:id w:val="293801858"/>
          <w:placeholder>
            <w:docPart w:val="D6C657AA691C4A919A3FA2870A17366D"/>
          </w:placeholder>
          <w:showingPlcHdr/>
          <w:dataBinding w:xpath="/root[1]/OtherPartyCountry[1]" w:storeItemID="{A9FBD905-7478-46CB-A040-91834D93AA35}"/>
          <w:text/>
        </w:sdtPr>
        <w:sdtContent>
          <w:r>
            <w:rPr>
              <w:rStyle w:val="PlaceholderText"/>
            </w:rPr>
            <w:t>Country</w:t>
          </w:r>
        </w:sdtContent>
      </w:sdt>
      <w:r>
        <w:t xml:space="preserve">  </w:t>
      </w:r>
      <w:sdt>
        <w:sdtPr>
          <w:alias w:val="OtherPartyPC"/>
          <w:tag w:val="OtherPartyPC"/>
          <w:id w:val="1194033457"/>
          <w:placeholder>
            <w:docPart w:val="983E4637777C439CA7CC7B5285D2E8F0"/>
          </w:placeholder>
          <w:showingPlcHdr/>
          <w:dataBinding w:xpath="/root[1]/OtherPartyPC[1]" w:storeItemID="{A9FBD905-7478-46CB-A040-91834D93AA35}"/>
          <w:text/>
        </w:sdtPr>
        <w:sdtContent>
          <w:r>
            <w:rPr>
              <w:rStyle w:val="PlaceholderText"/>
            </w:rPr>
            <w:t>Postal Code</w:t>
          </w:r>
        </w:sdtContent>
      </w:sdt>
      <w:r>
        <w:br/>
      </w:r>
      <w:r>
        <w:lastRenderedPageBreak/>
        <w:br/>
        <w:t>Fax:</w:t>
      </w:r>
      <w:r>
        <w:tab/>
      </w:r>
      <w:sdt>
        <w:sdtPr>
          <w:alias w:val="OtherPartyFax"/>
          <w:tag w:val="OtherPartyFax"/>
          <w:id w:val="1858462427"/>
          <w:placeholder>
            <w:docPart w:val="694E994E0E6E43F5A5DCE78FE357DF48"/>
          </w:placeholder>
          <w:showingPlcHdr/>
          <w:dataBinding w:xpath="/root[1]/OtherPartyFax[1]" w:storeItemID="{A9FBD905-7478-46CB-A040-91834D93AA35}"/>
          <w:text/>
        </w:sdtPr>
        <w:sdtContent>
          <w:r>
            <w:rPr>
              <w:rStyle w:val="PlaceholderText"/>
              <w:rFonts w:eastAsia="SimSun"/>
            </w:rPr>
            <w:t>Enter the fax number</w:t>
          </w:r>
        </w:sdtContent>
      </w:sdt>
      <w:r>
        <w:br/>
        <w:t>Attention:</w:t>
      </w:r>
      <w:r>
        <w:tab/>
      </w:r>
      <w:sdt>
        <w:sdtPr>
          <w:alias w:val="OtherPartyRep"/>
          <w:tag w:val="OtherPartyRep"/>
          <w:id w:val="-600411397"/>
          <w:placeholder>
            <w:docPart w:val="F80C6742B6FE47BCAF56C605380D71FE"/>
          </w:placeholder>
          <w:showingPlcHdr/>
          <w:dataBinding w:xpath="/root[1]/OtherPartyRep[1]" w:storeItemID="{A9FBD905-7478-46CB-A040-91834D93AA35}"/>
          <w:text/>
        </w:sdtPr>
        <w:sdtContent>
          <w:r>
            <w:rPr>
              <w:rStyle w:val="PlaceholderText"/>
              <w:rFonts w:eastAsia="TradeGothic"/>
            </w:rPr>
            <w:t>Enter the other party’s representative</w:t>
          </w:r>
        </w:sdtContent>
      </w:sdt>
      <w:r>
        <w:br/>
        <w:t>Email:</w:t>
      </w:r>
      <w:r>
        <w:tab/>
      </w:r>
      <w:sdt>
        <w:sdtPr>
          <w:alias w:val="OtherPartyEmail"/>
          <w:tag w:val="OtherPartyEmail"/>
          <w:id w:val="498461427"/>
          <w:placeholder>
            <w:docPart w:val="9AA42AACA9B24601BEA9B45D2DD95B21"/>
          </w:placeholder>
          <w:showingPlcHdr/>
          <w:dataBinding w:xpath="/root[1]/OtherPartyEmail[1]" w:storeItemID="{A9FBD905-7478-46CB-A040-91834D93AA35}"/>
          <w:text/>
        </w:sdtPr>
        <w:sdtContent>
          <w:r>
            <w:rPr>
              <w:rStyle w:val="PlaceholderText"/>
              <w:rFonts w:eastAsia="TradeGothic"/>
            </w:rPr>
            <w:t>Enter the email address</w:t>
          </w:r>
        </w:sdtContent>
      </w:sdt>
    </w:p>
    <w:p w:rsidR="00A709FD" w:rsidRPr="00405DFC" w:rsidRDefault="00A709FD" w:rsidP="00A709FD">
      <w:pPr>
        <w:pStyle w:val="Agmt5List2"/>
      </w:pPr>
      <w:r w:rsidRPr="00405DFC">
        <w:t>If to BCIT</w:t>
      </w:r>
      <w:r>
        <w:t>:</w:t>
      </w:r>
      <w:r>
        <w:br/>
      </w:r>
      <w:r w:rsidRPr="00405DFC">
        <w:rPr>
          <w:b/>
        </w:rPr>
        <w:t>British Columbia Institute of Technology</w:t>
      </w:r>
      <w:r>
        <w:rPr>
          <w:b/>
        </w:rPr>
        <w:br/>
      </w:r>
      <w:r w:rsidRPr="00405DFC">
        <w:t>3700 Willingdon Avenue</w:t>
      </w:r>
      <w:r>
        <w:br/>
      </w:r>
      <w:r w:rsidRPr="00405DFC">
        <w:t>Burnaby, BC  V5G 3H2</w:t>
      </w:r>
      <w:r>
        <w:br/>
      </w:r>
      <w:r>
        <w:br/>
        <w:t>Fax:</w:t>
      </w:r>
      <w:r>
        <w:tab/>
      </w:r>
      <w:sdt>
        <w:sdtPr>
          <w:alias w:val="BCITFax"/>
          <w:tag w:val="BCITFax"/>
          <w:id w:val="38861966"/>
          <w:placeholder>
            <w:docPart w:val="53DCBD5F0F9641B7AB36640D535EB35C"/>
          </w:placeholder>
          <w:showingPlcHdr/>
          <w:dataBinding w:xpath="/root[1]/BCITFax[1]" w:storeItemID="{A9FBD905-7478-46CB-A040-91834D93AA35}"/>
          <w:text/>
        </w:sdtPr>
        <w:sdtContent>
          <w:r>
            <w:rPr>
              <w:rStyle w:val="PlaceholderText"/>
              <w:rFonts w:eastAsia="SimSun"/>
            </w:rPr>
            <w:t>Enter the fax number</w:t>
          </w:r>
        </w:sdtContent>
      </w:sdt>
      <w:r>
        <w:br/>
        <w:t>Attention:</w:t>
      </w:r>
      <w:r>
        <w:tab/>
      </w:r>
      <w:sdt>
        <w:sdtPr>
          <w:alias w:val="BCITRep"/>
          <w:tag w:val="BCITRep"/>
          <w:id w:val="-935979675"/>
          <w:placeholder>
            <w:docPart w:val="74C4B1B04B294431AF9FDDABE02B0690"/>
          </w:placeholder>
          <w:dataBinding w:xpath="/root[1]/BCITRep[1]" w:storeItemID="{A9FBD905-7478-46CB-A040-91834D93AA35}"/>
          <w:text/>
        </w:sdtPr>
        <w:sdtContent>
          <w:r w:rsidR="00F125D2">
            <w:t>Donna Turner</w:t>
          </w:r>
        </w:sdtContent>
      </w:sdt>
      <w:r>
        <w:br/>
        <w:t>Email:</w:t>
      </w:r>
      <w:r>
        <w:tab/>
      </w:r>
      <w:sdt>
        <w:sdtPr>
          <w:alias w:val="BCITEmail"/>
          <w:tag w:val="BCITEmail"/>
          <w:id w:val="1066156401"/>
          <w:placeholder>
            <w:docPart w:val="30A6957C6D5E46DDA780E26249EDC245"/>
          </w:placeholder>
          <w:dataBinding w:xpath="/root[1]/BCITEmail[1]" w:storeItemID="{A9FBD905-7478-46CB-A040-91834D93AA35}"/>
          <w:text/>
        </w:sdtPr>
        <w:sdtContent>
          <w:r w:rsidR="00F125D2">
            <w:t>dturner80@bcit.ca</w:t>
          </w:r>
        </w:sdtContent>
      </w:sdt>
    </w:p>
    <w:p w:rsidR="00B8178D" w:rsidRDefault="00B8178D" w:rsidP="00B8178D">
      <w:pPr>
        <w:pStyle w:val="Agmt5List2"/>
      </w:pPr>
      <w:r>
        <w:t>If to the Student:</w:t>
      </w:r>
      <w:r>
        <w:br/>
      </w:r>
      <w:r>
        <w:rPr>
          <w:b/>
        </w:rPr>
        <w:t>_________</w:t>
      </w:r>
      <w:r>
        <w:br/>
      </w:r>
    </w:p>
    <w:p w:rsidR="00B8178D" w:rsidRDefault="00B8178D" w:rsidP="00185B85">
      <w:pPr>
        <w:pStyle w:val="Agmt5List2"/>
        <w:numPr>
          <w:ilvl w:val="0"/>
          <w:numId w:val="0"/>
        </w:numPr>
        <w:ind w:left="1080"/>
      </w:pPr>
      <w:r>
        <w:t>Fax:</w:t>
      </w:r>
    </w:p>
    <w:p w:rsidR="00B8178D" w:rsidRDefault="00B8178D" w:rsidP="00D93A43">
      <w:pPr>
        <w:pStyle w:val="Agmt5List2"/>
        <w:numPr>
          <w:ilvl w:val="0"/>
          <w:numId w:val="0"/>
        </w:numPr>
        <w:ind w:left="1080"/>
      </w:pPr>
      <w:r>
        <w:t>Email:</w:t>
      </w:r>
    </w:p>
    <w:p w:rsidR="00A709FD" w:rsidRDefault="00A709FD" w:rsidP="00A709FD">
      <w:pPr>
        <w:pStyle w:val="Agmt4List1"/>
      </w:pPr>
      <w:r>
        <w:t xml:space="preserve">Any such notice, direction request or other communication will be deemed to have been given or made on the date on which it was delivered, or in the case of fax or email, on the next </w:t>
      </w:r>
      <w:r w:rsidR="00B8178D">
        <w:t>business d</w:t>
      </w:r>
      <w:r>
        <w:t xml:space="preserve">ay after receipt of transmission.  Any Party may change its fax number, email or address from time to time by written notice in accordance with </w:t>
      </w:r>
      <w:r w:rsidR="00473AB2">
        <w:t>S</w:t>
      </w:r>
      <w:r>
        <w:t>ection </w:t>
      </w:r>
      <w:r>
        <w:fldChar w:fldCharType="begin"/>
      </w:r>
      <w:r>
        <w:instrText xml:space="preserve"> REF _Ref318805060 \w \h </w:instrText>
      </w:r>
      <w:r>
        <w:fldChar w:fldCharType="separate"/>
      </w:r>
      <w:r w:rsidR="00367F6B">
        <w:t>14.1</w:t>
      </w:r>
      <w:r>
        <w:fldChar w:fldCharType="end"/>
      </w:r>
      <w:r>
        <w:t>.</w:t>
      </w:r>
    </w:p>
    <w:p w:rsidR="00A709FD" w:rsidRDefault="00A709FD" w:rsidP="00A709FD">
      <w:pPr>
        <w:pStyle w:val="Agmt3ArticleHeading"/>
        <w:tabs>
          <w:tab w:val="clear" w:pos="360"/>
        </w:tabs>
      </w:pPr>
      <w:bookmarkStart w:id="22" w:name="_Ref320174112"/>
      <w:r>
        <w:t>General</w:t>
      </w:r>
      <w:bookmarkEnd w:id="22"/>
    </w:p>
    <w:p w:rsidR="00A709FD" w:rsidRDefault="00A709FD" w:rsidP="00A709FD">
      <w:pPr>
        <w:pStyle w:val="Agmt4List1"/>
        <w:rPr>
          <w:lang w:val="en-US"/>
        </w:rPr>
      </w:pPr>
      <w:r>
        <w:rPr>
          <w:b/>
          <w:lang w:val="en-US"/>
        </w:rPr>
        <w:t xml:space="preserve">Precedence of Documents.  </w:t>
      </w:r>
      <w:r>
        <w:rPr>
          <w:lang w:val="en-US"/>
        </w:rPr>
        <w:t xml:space="preserve">If there is any conflict or inconsistency between this Agreement’s main body </w:t>
      </w:r>
      <w:r>
        <w:t>and</w:t>
      </w:r>
      <w:r>
        <w:rPr>
          <w:lang w:val="en-US"/>
        </w:rPr>
        <w:t xml:space="preserve"> any Schedule to this Agreement, the main body of this Agreement will take precedence unless the Schedule expressly states otherwise, including by identifying the specific provision over which the Schedule takes precedence.</w:t>
      </w:r>
    </w:p>
    <w:p w:rsidR="00A709FD" w:rsidRDefault="00A709FD" w:rsidP="00A709FD">
      <w:pPr>
        <w:pStyle w:val="Agmt4List1"/>
        <w:rPr>
          <w:lang w:val="en-US"/>
        </w:rPr>
      </w:pPr>
      <w:r>
        <w:rPr>
          <w:b/>
          <w:lang w:val="en-GB"/>
        </w:rPr>
        <w:t>Relationship between the Parties.</w:t>
      </w:r>
      <w:r>
        <w:rPr>
          <w:lang w:val="en-GB"/>
        </w:rPr>
        <w:t xml:space="preserve">  The Parties are independent contractors and nothing in this Agreement shall be construed as establishing an agency, partnership, or employment relationsh</w:t>
      </w:r>
      <w:r w:rsidR="00B8178D">
        <w:rPr>
          <w:lang w:val="en-GB"/>
        </w:rPr>
        <w:t>ip between the Parties.  No</w:t>
      </w:r>
      <w:r>
        <w:rPr>
          <w:lang w:val="en-GB"/>
        </w:rPr>
        <w:t xml:space="preserve"> Party shall have the a</w:t>
      </w:r>
      <w:r w:rsidR="007C1D8E">
        <w:rPr>
          <w:lang w:val="en-GB"/>
        </w:rPr>
        <w:t>uthority to act on behalf of any</w:t>
      </w:r>
      <w:r>
        <w:rPr>
          <w:lang w:val="en-GB"/>
        </w:rPr>
        <w:t xml:space="preserve"> othe</w:t>
      </w:r>
      <w:r w:rsidR="00B8178D">
        <w:rPr>
          <w:lang w:val="en-GB"/>
        </w:rPr>
        <w:t>r Party or to commit any</w:t>
      </w:r>
      <w:r>
        <w:rPr>
          <w:lang w:val="en-GB"/>
        </w:rPr>
        <w:t xml:space="preserve"> other Party in any manner or</w:t>
      </w:r>
      <w:r w:rsidR="007C1D8E">
        <w:rPr>
          <w:lang w:val="en-GB"/>
        </w:rPr>
        <w:t xml:space="preserve"> cause whatsoever, or to use any</w:t>
      </w:r>
      <w:r>
        <w:rPr>
          <w:lang w:val="en-GB"/>
        </w:rPr>
        <w:t xml:space="preserve"> other Party’s name in any way not specifically authorized in this Agreement.</w:t>
      </w:r>
    </w:p>
    <w:p w:rsidR="00A709FD" w:rsidRDefault="00A709FD" w:rsidP="00A709FD">
      <w:pPr>
        <w:pStyle w:val="Agmt4List1"/>
      </w:pPr>
      <w:r>
        <w:rPr>
          <w:b/>
        </w:rPr>
        <w:t xml:space="preserve">Persons Bound.  </w:t>
      </w:r>
      <w:r>
        <w:t xml:space="preserve">This Agreement </w:t>
      </w:r>
      <w:r w:rsidR="00595F6F">
        <w:t xml:space="preserve">enures </w:t>
      </w:r>
      <w:r>
        <w:t>to the benefit of and is binding on the Parties and their respective successors and permitted assigns.</w:t>
      </w:r>
    </w:p>
    <w:p w:rsidR="00A709FD" w:rsidRDefault="00A709FD" w:rsidP="00A709FD">
      <w:pPr>
        <w:pStyle w:val="Agmt4List1"/>
      </w:pPr>
      <w:r>
        <w:rPr>
          <w:b/>
        </w:rPr>
        <w:t>Further Assurances.</w:t>
      </w:r>
      <w:r>
        <w:t xml:space="preserve">  Each Party will promptly sign and deliver all documents and take all action as may be necessary or desirable to effectively carry out the intent and purposes of this Agreement, to protect the Parties’ interests and to establish, protect and perfect the rights, remedies and interests granted or intended to be granted under this Agreement.</w:t>
      </w:r>
    </w:p>
    <w:p w:rsidR="00A709FD" w:rsidRDefault="00A709FD" w:rsidP="00A709FD">
      <w:pPr>
        <w:pStyle w:val="Agmt4List1"/>
        <w:rPr>
          <w:lang w:val="en-US"/>
        </w:rPr>
      </w:pPr>
      <w:r>
        <w:rPr>
          <w:b/>
          <w:lang w:val="en-US"/>
        </w:rPr>
        <w:t>Waiver.</w:t>
      </w:r>
      <w:r>
        <w:rPr>
          <w:lang w:val="en-US"/>
        </w:rPr>
        <w:t xml:space="preserve">  A waiver of any term of this Agreement or of any breach of this Agreement is effective only if it is in </w:t>
      </w:r>
      <w:r>
        <w:t>writing</w:t>
      </w:r>
      <w:r>
        <w:rPr>
          <w:lang w:val="en-US"/>
        </w:rPr>
        <w:t xml:space="preserve"> and signed by the Parties and is not a waiver of any other term or any other breach.</w:t>
      </w:r>
    </w:p>
    <w:p w:rsidR="00A709FD" w:rsidRDefault="00A709FD" w:rsidP="00A709FD">
      <w:pPr>
        <w:pStyle w:val="Agmt4List1"/>
        <w:rPr>
          <w:lang w:val="en-US"/>
        </w:rPr>
      </w:pPr>
      <w:r>
        <w:rPr>
          <w:b/>
          <w:lang w:val="en-US"/>
        </w:rPr>
        <w:t>Amendment.</w:t>
      </w:r>
      <w:r>
        <w:rPr>
          <w:lang w:val="en-US"/>
        </w:rPr>
        <w:t xml:space="preserve">  No </w:t>
      </w:r>
      <w:r>
        <w:t>modification</w:t>
      </w:r>
      <w:r>
        <w:rPr>
          <w:lang w:val="en-US"/>
        </w:rPr>
        <w:t xml:space="preserve"> of this Agreement is effective unless it is in writing and signed by the Parties.</w:t>
      </w:r>
    </w:p>
    <w:p w:rsidR="00A709FD" w:rsidRDefault="00A709FD" w:rsidP="00A709FD">
      <w:pPr>
        <w:pStyle w:val="Agmt4List1"/>
        <w:rPr>
          <w:lang w:val="en-US"/>
        </w:rPr>
      </w:pPr>
      <w:r>
        <w:rPr>
          <w:b/>
          <w:lang w:val="en-US"/>
        </w:rPr>
        <w:t>Entire Agreement.</w:t>
      </w:r>
      <w:r>
        <w:rPr>
          <w:lang w:val="en-US"/>
        </w:rPr>
        <w:t xml:space="preserve">  This Agreement, together with any Confidentiality Agreement </w:t>
      </w:r>
      <w:r w:rsidRPr="00FA2855">
        <w:rPr>
          <w:lang w:val="en-US"/>
        </w:rPr>
        <w:t>and</w:t>
      </w:r>
      <w:r>
        <w:rPr>
          <w:lang w:val="en-US"/>
        </w:rPr>
        <w:t>/or</w:t>
      </w:r>
      <w:r w:rsidRPr="00FA2855">
        <w:rPr>
          <w:lang w:val="en-US"/>
        </w:rPr>
        <w:t xml:space="preserve"> License Agreement</w:t>
      </w:r>
      <w:r>
        <w:rPr>
          <w:lang w:val="en-US"/>
        </w:rPr>
        <w:t>, constitutes the entire Agreement between the Parties regarding its subject-</w:t>
      </w:r>
      <w:r>
        <w:rPr>
          <w:lang w:val="en-US"/>
        </w:rPr>
        <w:lastRenderedPageBreak/>
        <w:t>matter and supersedes all prior Agreements, understandings, negotiations and discussions between the Parties.</w:t>
      </w:r>
    </w:p>
    <w:p w:rsidR="00A709FD" w:rsidRDefault="00A709FD" w:rsidP="00A709FD">
      <w:pPr>
        <w:pStyle w:val="Agmt4List1"/>
        <w:rPr>
          <w:lang w:val="en-US"/>
        </w:rPr>
      </w:pPr>
      <w:bookmarkStart w:id="23" w:name="_Ref410233639"/>
      <w:r>
        <w:rPr>
          <w:b/>
          <w:lang w:val="en-US"/>
        </w:rPr>
        <w:t>No Assignment.</w:t>
      </w:r>
      <w:r>
        <w:rPr>
          <w:lang w:val="en-US"/>
        </w:rPr>
        <w:t xml:space="preserve">  </w:t>
      </w:r>
      <w:r w:rsidR="00B8178D">
        <w:t>No</w:t>
      </w:r>
      <w:r>
        <w:t xml:space="preserve"> Party will assign any part of this Agreement or any of its rights under this Agreement without </w:t>
      </w:r>
      <w:r w:rsidR="00B8178D">
        <w:t>all</w:t>
      </w:r>
      <w:r>
        <w:t xml:space="preserve"> other Party’s prior written consent, and any purported assignment without such prior consent will be void.</w:t>
      </w:r>
      <w:bookmarkEnd w:id="23"/>
    </w:p>
    <w:p w:rsidR="00A709FD" w:rsidRDefault="00A709FD" w:rsidP="00A709FD">
      <w:pPr>
        <w:pStyle w:val="Agmt4List1"/>
        <w:rPr>
          <w:lang w:val="en-US"/>
        </w:rPr>
      </w:pPr>
      <w:bookmarkStart w:id="24" w:name="_Ref296893798"/>
      <w:r>
        <w:rPr>
          <w:b/>
        </w:rPr>
        <w:t xml:space="preserve">Change in Control.  </w:t>
      </w:r>
      <w:r>
        <w:t>A</w:t>
      </w:r>
      <w:r w:rsidRPr="00253F58">
        <w:t xml:space="preserve"> transfer of a material block or controlling interest in the shares of </w:t>
      </w:r>
      <w:r w:rsidR="00B8178D">
        <w:t>the Company</w:t>
      </w:r>
      <w:r w:rsidRPr="00253F58">
        <w:t xml:space="preserve"> shall be deemed to be an assignment </w:t>
      </w:r>
      <w:r>
        <w:t xml:space="preserve">under Section </w:t>
      </w:r>
      <w:r>
        <w:fldChar w:fldCharType="begin"/>
      </w:r>
      <w:r>
        <w:instrText xml:space="preserve"> REF _Ref320174112 \r \h </w:instrText>
      </w:r>
      <w:r>
        <w:fldChar w:fldCharType="separate"/>
      </w:r>
      <w:r w:rsidR="00367F6B">
        <w:t>15</w:t>
      </w:r>
      <w:r>
        <w:fldChar w:fldCharType="end"/>
      </w:r>
      <w:r w:rsidR="00B8178D">
        <w:fldChar w:fldCharType="begin"/>
      </w:r>
      <w:r w:rsidR="00B8178D">
        <w:instrText xml:space="preserve"> REF _Ref410233639 \r \h </w:instrText>
      </w:r>
      <w:r w:rsidR="00B8178D">
        <w:fldChar w:fldCharType="separate"/>
      </w:r>
      <w:r w:rsidR="00367F6B">
        <w:t>.8</w:t>
      </w:r>
      <w:r w:rsidR="00B8178D">
        <w:fldChar w:fldCharType="end"/>
      </w:r>
      <w:r>
        <w:t xml:space="preserve"> </w:t>
      </w:r>
      <w:r w:rsidRPr="00253F58">
        <w:t xml:space="preserve">requiring the </w:t>
      </w:r>
      <w:r>
        <w:t xml:space="preserve">prior written </w:t>
      </w:r>
      <w:r w:rsidRPr="00253F58">
        <w:t xml:space="preserve">consent of </w:t>
      </w:r>
      <w:r>
        <w:t>BCIT</w:t>
      </w:r>
      <w:r w:rsidRPr="00253F58">
        <w:t>.</w:t>
      </w:r>
      <w:bookmarkEnd w:id="24"/>
    </w:p>
    <w:p w:rsidR="00A709FD" w:rsidRDefault="00A709FD" w:rsidP="00A709FD">
      <w:pPr>
        <w:pStyle w:val="Agmt4List1"/>
        <w:rPr>
          <w:lang w:val="en-US"/>
        </w:rPr>
      </w:pPr>
      <w:r>
        <w:rPr>
          <w:b/>
          <w:lang w:val="en-US"/>
        </w:rPr>
        <w:t>Force Majeure.</w:t>
      </w:r>
      <w:r w:rsidR="00B8178D">
        <w:rPr>
          <w:lang w:val="en-US"/>
        </w:rPr>
        <w:t xml:space="preserve">  No</w:t>
      </w:r>
      <w:r>
        <w:rPr>
          <w:lang w:val="en-US"/>
        </w:rPr>
        <w:t xml:space="preserve"> Party will be held responsible for damages caused by delay or failure to perform its </w:t>
      </w:r>
      <w:r>
        <w:t>obligations</w:t>
      </w:r>
      <w:r>
        <w:rPr>
          <w:lang w:val="en-US"/>
        </w:rPr>
        <w:t xml:space="preserve"> under this Agreement (other than its payment obligations) to the extent caused by events or circumstances beyond the non-performing Party’s reasonable control, including acts of God, war, riot, embargoes, acts of government including civil or military authorities, export controls, catastrophe, fire, floods, accidents, strikes, shortages of transportation, facilities, fuel, energy, labour or material, or acts of public enemies, but not including the non-performing Party’s financial status.</w:t>
      </w:r>
    </w:p>
    <w:p w:rsidR="00A709FD" w:rsidRDefault="00A709FD" w:rsidP="00A709FD">
      <w:pPr>
        <w:pStyle w:val="Agmt4List1"/>
        <w:rPr>
          <w:lang w:val="en-US"/>
        </w:rPr>
      </w:pPr>
      <w:r>
        <w:rPr>
          <w:b/>
          <w:lang w:val="en-US"/>
        </w:rPr>
        <w:t>Law and Jurisdiction.</w:t>
      </w:r>
      <w:r>
        <w:rPr>
          <w:lang w:val="en-US"/>
        </w:rPr>
        <w:t xml:space="preserve">  The laws of British Columbia, without giving effect to its conflict of law principles, govern this Agreement and all proceedings arising out of it, and the Parties attorn to the exclusive jurisdiction of the British Columbia courts.</w:t>
      </w:r>
    </w:p>
    <w:p w:rsidR="00A709FD" w:rsidRDefault="00A709FD" w:rsidP="00A709FD">
      <w:pPr>
        <w:pStyle w:val="Agmt4List1"/>
        <w:rPr>
          <w:lang w:val="en-US"/>
        </w:rPr>
      </w:pPr>
      <w:r>
        <w:rPr>
          <w:b/>
          <w:lang w:val="en-US"/>
        </w:rPr>
        <w:t>Severability.</w:t>
      </w:r>
      <w:r>
        <w:rPr>
          <w:lang w:val="en-US"/>
        </w:rPr>
        <w:t xml:space="preserve">  Any provision of this Agreement that is held to be invalid, illegal or unenforceable will be deleted from this Agreement and the remaining provisions will continue in full force and effect.</w:t>
      </w:r>
    </w:p>
    <w:p w:rsidR="00A709FD" w:rsidRDefault="00A709FD" w:rsidP="00A709FD">
      <w:pPr>
        <w:pStyle w:val="Agmt4List1"/>
        <w:rPr>
          <w:lang w:val="en-GB"/>
        </w:rPr>
      </w:pPr>
      <w:r>
        <w:rPr>
          <w:b/>
          <w:lang w:val="en-GB"/>
        </w:rPr>
        <w:t>Time.</w:t>
      </w:r>
      <w:r>
        <w:rPr>
          <w:lang w:val="en-GB"/>
        </w:rPr>
        <w:t xml:space="preserve">  Time is of the essence in this Agreement.</w:t>
      </w:r>
    </w:p>
    <w:p w:rsidR="00A709FD" w:rsidRPr="00AC6992" w:rsidRDefault="00A709FD" w:rsidP="00A709FD">
      <w:pPr>
        <w:pStyle w:val="Agmt4List1"/>
        <w:rPr>
          <w:lang w:val="en-US"/>
        </w:rPr>
      </w:pPr>
      <w:r w:rsidRPr="00AC6992">
        <w:rPr>
          <w:b/>
          <w:lang w:val="en-US"/>
        </w:rPr>
        <w:t>Survival.</w:t>
      </w:r>
      <w:r w:rsidRPr="00AC6992">
        <w:rPr>
          <w:lang w:val="en-US"/>
        </w:rPr>
        <w:t xml:space="preserve">  </w:t>
      </w:r>
      <w:r w:rsidR="0005335F">
        <w:rPr>
          <w:lang w:val="en-US"/>
        </w:rPr>
        <w:t xml:space="preserve">Section </w:t>
      </w:r>
      <w:r w:rsidR="0005335F">
        <w:rPr>
          <w:lang w:val="en-US"/>
        </w:rPr>
        <w:fldChar w:fldCharType="begin"/>
      </w:r>
      <w:r w:rsidR="0005335F">
        <w:rPr>
          <w:lang w:val="en-US"/>
        </w:rPr>
        <w:instrText xml:space="preserve"> REF _Ref411525216 \r \h </w:instrText>
      </w:r>
      <w:r w:rsidR="0005335F">
        <w:rPr>
          <w:lang w:val="en-US"/>
        </w:rPr>
      </w:r>
      <w:r w:rsidR="0005335F">
        <w:rPr>
          <w:lang w:val="en-US"/>
        </w:rPr>
        <w:fldChar w:fldCharType="separate"/>
      </w:r>
      <w:r w:rsidR="00367F6B">
        <w:rPr>
          <w:lang w:val="en-US"/>
        </w:rPr>
        <w:t>3.3</w:t>
      </w:r>
      <w:r w:rsidR="0005335F">
        <w:rPr>
          <w:lang w:val="en-US"/>
        </w:rPr>
        <w:fldChar w:fldCharType="end"/>
      </w:r>
      <w:r w:rsidR="0005335F">
        <w:rPr>
          <w:lang w:val="en-US"/>
        </w:rPr>
        <w:t xml:space="preserve">, </w:t>
      </w:r>
      <w:r w:rsidRPr="00AC6992">
        <w:rPr>
          <w:lang w:val="en-US"/>
        </w:rPr>
        <w:t>Article </w:t>
      </w:r>
      <w:r w:rsidR="0005335F">
        <w:rPr>
          <w:lang w:val="en-US"/>
        </w:rPr>
        <w:fldChar w:fldCharType="begin"/>
      </w:r>
      <w:r w:rsidR="0005335F">
        <w:rPr>
          <w:lang w:val="en-US"/>
        </w:rPr>
        <w:instrText xml:space="preserve"> REF _Ref410216056 \r \h </w:instrText>
      </w:r>
      <w:r w:rsidR="0005335F">
        <w:rPr>
          <w:lang w:val="en-US"/>
        </w:rPr>
      </w:r>
      <w:r w:rsidR="0005335F">
        <w:rPr>
          <w:lang w:val="en-US"/>
        </w:rPr>
        <w:fldChar w:fldCharType="separate"/>
      </w:r>
      <w:r w:rsidR="00367F6B">
        <w:rPr>
          <w:lang w:val="en-US"/>
        </w:rPr>
        <w:t>4</w:t>
      </w:r>
      <w:r w:rsidR="0005335F">
        <w:rPr>
          <w:lang w:val="en-US"/>
        </w:rPr>
        <w:fldChar w:fldCharType="end"/>
      </w:r>
      <w:r w:rsidR="0005335F">
        <w:rPr>
          <w:lang w:val="en-US"/>
        </w:rPr>
        <w:t xml:space="preserve"> </w:t>
      </w:r>
      <w:r w:rsidR="0005335F" w:rsidRPr="002F2973">
        <w:rPr>
          <w:lang w:val="en-US"/>
        </w:rPr>
        <w:t xml:space="preserve">(confidentiality), </w:t>
      </w:r>
      <w:r w:rsidR="0005335F">
        <w:rPr>
          <w:lang w:val="en-US"/>
        </w:rPr>
        <w:t xml:space="preserve">Article </w:t>
      </w:r>
      <w:r w:rsidR="0005335F">
        <w:rPr>
          <w:lang w:val="en-US"/>
        </w:rPr>
        <w:fldChar w:fldCharType="begin"/>
      </w:r>
      <w:r w:rsidR="0005335F">
        <w:rPr>
          <w:lang w:val="en-US"/>
        </w:rPr>
        <w:instrText xml:space="preserve"> REF _Ref411525341 \r \h </w:instrText>
      </w:r>
      <w:r w:rsidR="0005335F">
        <w:rPr>
          <w:lang w:val="en-US"/>
        </w:rPr>
      </w:r>
      <w:r w:rsidR="0005335F">
        <w:rPr>
          <w:lang w:val="en-US"/>
        </w:rPr>
        <w:fldChar w:fldCharType="separate"/>
      </w:r>
      <w:r w:rsidR="00367F6B">
        <w:rPr>
          <w:lang w:val="en-US"/>
        </w:rPr>
        <w:t>5</w:t>
      </w:r>
      <w:r w:rsidR="0005335F">
        <w:rPr>
          <w:lang w:val="en-US"/>
        </w:rPr>
        <w:fldChar w:fldCharType="end"/>
      </w:r>
      <w:r w:rsidRPr="00AC6992">
        <w:rPr>
          <w:lang w:val="en-US"/>
        </w:rPr>
        <w:t xml:space="preserve"> (</w:t>
      </w:r>
      <w:r w:rsidR="0005335F">
        <w:rPr>
          <w:lang w:val="en-US"/>
        </w:rPr>
        <w:t>administrative fee and Company’s responsibilities</w:t>
      </w:r>
      <w:r w:rsidRPr="00AC6992">
        <w:rPr>
          <w:lang w:val="en-US"/>
        </w:rPr>
        <w:t xml:space="preserve">),  </w:t>
      </w:r>
      <w:r w:rsidRPr="003C0741">
        <w:rPr>
          <w:lang w:val="en-US"/>
        </w:rPr>
        <w:t xml:space="preserve">Article </w:t>
      </w:r>
      <w:r w:rsidR="0005335F">
        <w:rPr>
          <w:lang w:val="en-US"/>
        </w:rPr>
        <w:fldChar w:fldCharType="begin"/>
      </w:r>
      <w:r w:rsidR="0005335F">
        <w:rPr>
          <w:lang w:val="en-US"/>
        </w:rPr>
        <w:instrText xml:space="preserve"> REF _Ref410317187 \r \h </w:instrText>
      </w:r>
      <w:r w:rsidR="0005335F">
        <w:rPr>
          <w:lang w:val="en-US"/>
        </w:rPr>
      </w:r>
      <w:r w:rsidR="0005335F">
        <w:rPr>
          <w:lang w:val="en-US"/>
        </w:rPr>
        <w:fldChar w:fldCharType="separate"/>
      </w:r>
      <w:r w:rsidR="00367F6B">
        <w:rPr>
          <w:lang w:val="en-US"/>
        </w:rPr>
        <w:t>6</w:t>
      </w:r>
      <w:r w:rsidR="0005335F">
        <w:rPr>
          <w:lang w:val="en-US"/>
        </w:rPr>
        <w:fldChar w:fldCharType="end"/>
      </w:r>
      <w:r w:rsidR="0005335F">
        <w:rPr>
          <w:lang w:val="en-US"/>
        </w:rPr>
        <w:t xml:space="preserve"> </w:t>
      </w:r>
      <w:r w:rsidRPr="003C0741">
        <w:rPr>
          <w:lang w:val="en-US"/>
        </w:rPr>
        <w:t xml:space="preserve">(intellectual property), Article </w:t>
      </w:r>
      <w:r w:rsidRPr="003C0741">
        <w:rPr>
          <w:lang w:val="en-US"/>
        </w:rPr>
        <w:fldChar w:fldCharType="begin"/>
      </w:r>
      <w:r w:rsidRPr="003C0741">
        <w:rPr>
          <w:lang w:val="en-US"/>
        </w:rPr>
        <w:instrText xml:space="preserve"> REF _Ref320173959 \w \h </w:instrText>
      </w:r>
      <w:r w:rsidR="00AC6992" w:rsidRPr="00D11177">
        <w:rPr>
          <w:lang w:val="en-US"/>
        </w:rPr>
        <w:instrText xml:space="preserve"> \* MERGEFORMAT </w:instrText>
      </w:r>
      <w:r w:rsidRPr="003C0741">
        <w:rPr>
          <w:lang w:val="en-US"/>
        </w:rPr>
      </w:r>
      <w:r w:rsidRPr="003C0741">
        <w:rPr>
          <w:lang w:val="en-US"/>
        </w:rPr>
        <w:fldChar w:fldCharType="separate"/>
      </w:r>
      <w:r w:rsidR="00367F6B">
        <w:rPr>
          <w:lang w:val="en-US"/>
        </w:rPr>
        <w:t>8</w:t>
      </w:r>
      <w:r w:rsidRPr="003C0741">
        <w:rPr>
          <w:lang w:val="en-US"/>
        </w:rPr>
        <w:fldChar w:fldCharType="end"/>
      </w:r>
      <w:r w:rsidRPr="003C0741">
        <w:rPr>
          <w:lang w:val="en-US"/>
        </w:rPr>
        <w:t xml:space="preserve"> (publicity), Article  </w:t>
      </w:r>
      <w:r w:rsidRPr="003C0741">
        <w:rPr>
          <w:lang w:val="en-US"/>
        </w:rPr>
        <w:fldChar w:fldCharType="begin"/>
      </w:r>
      <w:r w:rsidRPr="003C0741">
        <w:rPr>
          <w:lang w:val="en-US"/>
        </w:rPr>
        <w:instrText xml:space="preserve"> REF _Ref320173998 \w \h </w:instrText>
      </w:r>
      <w:r w:rsidR="00AC6992" w:rsidRPr="00D11177">
        <w:rPr>
          <w:lang w:val="en-US"/>
        </w:rPr>
        <w:instrText xml:space="preserve"> \* MERGEFORMAT </w:instrText>
      </w:r>
      <w:r w:rsidRPr="003C0741">
        <w:rPr>
          <w:lang w:val="en-US"/>
        </w:rPr>
      </w:r>
      <w:r w:rsidRPr="003C0741">
        <w:rPr>
          <w:lang w:val="en-US"/>
        </w:rPr>
        <w:fldChar w:fldCharType="separate"/>
      </w:r>
      <w:r w:rsidR="00367F6B">
        <w:rPr>
          <w:lang w:val="en-US"/>
        </w:rPr>
        <w:t>9</w:t>
      </w:r>
      <w:r w:rsidRPr="003C0741">
        <w:rPr>
          <w:lang w:val="en-US"/>
        </w:rPr>
        <w:fldChar w:fldCharType="end"/>
      </w:r>
      <w:r w:rsidRPr="003C0741">
        <w:rPr>
          <w:lang w:val="en-US"/>
        </w:rPr>
        <w:t xml:space="preserve"> (disclaimer), Article </w:t>
      </w:r>
      <w:r w:rsidR="0005335F">
        <w:rPr>
          <w:lang w:val="en-US"/>
        </w:rPr>
        <w:fldChar w:fldCharType="begin"/>
      </w:r>
      <w:r w:rsidR="0005335F">
        <w:rPr>
          <w:lang w:val="en-US"/>
        </w:rPr>
        <w:instrText xml:space="preserve"> REF _Ref411525484 \r \h </w:instrText>
      </w:r>
      <w:r w:rsidR="0005335F">
        <w:rPr>
          <w:lang w:val="en-US"/>
        </w:rPr>
      </w:r>
      <w:r w:rsidR="0005335F">
        <w:rPr>
          <w:lang w:val="en-US"/>
        </w:rPr>
        <w:fldChar w:fldCharType="separate"/>
      </w:r>
      <w:r w:rsidR="00367F6B">
        <w:rPr>
          <w:lang w:val="en-US"/>
        </w:rPr>
        <w:t>10</w:t>
      </w:r>
      <w:r w:rsidR="0005335F">
        <w:rPr>
          <w:lang w:val="en-US"/>
        </w:rPr>
        <w:fldChar w:fldCharType="end"/>
      </w:r>
      <w:r w:rsidRPr="003C0741">
        <w:rPr>
          <w:lang w:val="en-US"/>
        </w:rPr>
        <w:t xml:space="preserve"> (limitation of liability), </w:t>
      </w:r>
      <w:r w:rsidR="0005335F" w:rsidRPr="00122935">
        <w:rPr>
          <w:lang w:val="en-US"/>
        </w:rPr>
        <w:t xml:space="preserve">Article  </w:t>
      </w:r>
      <w:r w:rsidR="0005335F" w:rsidRPr="00122935">
        <w:rPr>
          <w:lang w:val="en-US"/>
        </w:rPr>
        <w:fldChar w:fldCharType="begin"/>
      </w:r>
      <w:r w:rsidR="0005335F" w:rsidRPr="0005335F">
        <w:rPr>
          <w:lang w:val="en-US"/>
        </w:rPr>
        <w:instrText xml:space="preserve"> REF _Ref320173988 \w \h </w:instrText>
      </w:r>
      <w:r w:rsidR="0005335F" w:rsidRPr="00122935">
        <w:rPr>
          <w:lang w:val="en-US"/>
        </w:rPr>
        <w:instrText xml:space="preserve"> \* MERGEFORMAT </w:instrText>
      </w:r>
      <w:r w:rsidR="0005335F" w:rsidRPr="00122935">
        <w:rPr>
          <w:lang w:val="en-US"/>
        </w:rPr>
      </w:r>
      <w:r w:rsidR="0005335F" w:rsidRPr="00122935">
        <w:rPr>
          <w:lang w:val="en-US"/>
        </w:rPr>
        <w:fldChar w:fldCharType="separate"/>
      </w:r>
      <w:r w:rsidR="00367F6B">
        <w:rPr>
          <w:lang w:val="en-US"/>
        </w:rPr>
        <w:t>11</w:t>
      </w:r>
      <w:r w:rsidR="0005335F" w:rsidRPr="00122935">
        <w:rPr>
          <w:lang w:val="en-US"/>
        </w:rPr>
        <w:fldChar w:fldCharType="end"/>
      </w:r>
      <w:r w:rsidR="0005335F" w:rsidRPr="00122935">
        <w:rPr>
          <w:lang w:val="en-US"/>
        </w:rPr>
        <w:t xml:space="preserve"> (insurance), </w:t>
      </w:r>
      <w:r w:rsidR="0005335F" w:rsidRPr="00610990">
        <w:rPr>
          <w:lang w:val="en-US"/>
        </w:rPr>
        <w:t xml:space="preserve">Article  </w:t>
      </w:r>
      <w:r w:rsidR="0005335F" w:rsidRPr="00610990">
        <w:rPr>
          <w:lang w:val="en-US"/>
        </w:rPr>
        <w:fldChar w:fldCharType="begin"/>
      </w:r>
      <w:r w:rsidR="0005335F" w:rsidRPr="0005335F">
        <w:rPr>
          <w:lang w:val="en-US"/>
        </w:rPr>
        <w:instrText xml:space="preserve"> REF _Ref320174092 \w \h  \* MERGEFORMAT </w:instrText>
      </w:r>
      <w:r w:rsidR="0005335F" w:rsidRPr="00610990">
        <w:rPr>
          <w:lang w:val="en-US"/>
        </w:rPr>
      </w:r>
      <w:r w:rsidR="0005335F" w:rsidRPr="00610990">
        <w:rPr>
          <w:lang w:val="en-US"/>
        </w:rPr>
        <w:fldChar w:fldCharType="separate"/>
      </w:r>
      <w:r w:rsidR="00367F6B">
        <w:rPr>
          <w:lang w:val="en-US"/>
        </w:rPr>
        <w:t>12</w:t>
      </w:r>
      <w:r w:rsidR="0005335F" w:rsidRPr="00610990">
        <w:rPr>
          <w:lang w:val="en-US"/>
        </w:rPr>
        <w:fldChar w:fldCharType="end"/>
      </w:r>
      <w:r w:rsidR="0005335F" w:rsidRPr="00610990">
        <w:rPr>
          <w:lang w:val="en-US"/>
        </w:rPr>
        <w:t xml:space="preserve"> (dispute resolution), </w:t>
      </w:r>
      <w:r w:rsidR="0005335F" w:rsidRPr="00E0092A">
        <w:rPr>
          <w:lang w:val="en-US"/>
        </w:rPr>
        <w:t xml:space="preserve">Article  </w:t>
      </w:r>
      <w:r w:rsidR="0005335F">
        <w:rPr>
          <w:lang w:val="en-US"/>
        </w:rPr>
        <w:fldChar w:fldCharType="begin"/>
      </w:r>
      <w:r w:rsidR="0005335F">
        <w:rPr>
          <w:lang w:val="en-US"/>
        </w:rPr>
        <w:instrText xml:space="preserve"> REF _Ref340834332 \r \h </w:instrText>
      </w:r>
      <w:r w:rsidR="0005335F">
        <w:rPr>
          <w:lang w:val="en-US"/>
        </w:rPr>
      </w:r>
      <w:r w:rsidR="0005335F">
        <w:rPr>
          <w:lang w:val="en-US"/>
        </w:rPr>
        <w:fldChar w:fldCharType="separate"/>
      </w:r>
      <w:r w:rsidR="00367F6B">
        <w:rPr>
          <w:lang w:val="en-US"/>
        </w:rPr>
        <w:t>13</w:t>
      </w:r>
      <w:r w:rsidR="0005335F">
        <w:rPr>
          <w:lang w:val="en-US"/>
        </w:rPr>
        <w:fldChar w:fldCharType="end"/>
      </w:r>
      <w:r w:rsidR="0005335F" w:rsidRPr="00E0092A">
        <w:rPr>
          <w:lang w:val="en-US"/>
        </w:rPr>
        <w:t xml:space="preserve"> (</w:t>
      </w:r>
      <w:r w:rsidR="0005335F">
        <w:rPr>
          <w:lang w:val="en-US"/>
        </w:rPr>
        <w:t xml:space="preserve">Company’s </w:t>
      </w:r>
      <w:r w:rsidR="0005335F" w:rsidRPr="00E0092A">
        <w:rPr>
          <w:lang w:val="en-US"/>
        </w:rPr>
        <w:t>indemnity</w:t>
      </w:r>
      <w:r w:rsidR="0005335F">
        <w:rPr>
          <w:lang w:val="en-US"/>
        </w:rPr>
        <w:t xml:space="preserve"> and release</w:t>
      </w:r>
      <w:r w:rsidR="0005335F" w:rsidRPr="00E0092A">
        <w:rPr>
          <w:lang w:val="en-US"/>
        </w:rPr>
        <w:t xml:space="preserve">), </w:t>
      </w:r>
      <w:r w:rsidRPr="003C0741">
        <w:rPr>
          <w:lang w:val="en-US"/>
        </w:rPr>
        <w:t xml:space="preserve">Article  </w:t>
      </w:r>
      <w:r w:rsidRPr="003C0741">
        <w:rPr>
          <w:lang w:val="en-US"/>
        </w:rPr>
        <w:fldChar w:fldCharType="begin"/>
      </w:r>
      <w:r w:rsidRPr="0005335F">
        <w:rPr>
          <w:lang w:val="en-US"/>
        </w:rPr>
        <w:instrText xml:space="preserve"> REF _Ref320174056 \w \h </w:instrText>
      </w:r>
      <w:r w:rsidR="00AC6992" w:rsidRPr="0005335F">
        <w:rPr>
          <w:lang w:val="en-US"/>
        </w:rPr>
        <w:instrText xml:space="preserve"> \* MERGEFORMAT </w:instrText>
      </w:r>
      <w:r w:rsidRPr="003C0741">
        <w:rPr>
          <w:lang w:val="en-US"/>
        </w:rPr>
      </w:r>
      <w:r w:rsidRPr="003C0741">
        <w:rPr>
          <w:lang w:val="en-US"/>
        </w:rPr>
        <w:fldChar w:fldCharType="separate"/>
      </w:r>
      <w:r w:rsidR="00367F6B">
        <w:rPr>
          <w:lang w:val="en-US"/>
        </w:rPr>
        <w:t>14</w:t>
      </w:r>
      <w:r w:rsidRPr="003C0741">
        <w:rPr>
          <w:lang w:val="en-US"/>
        </w:rPr>
        <w:fldChar w:fldCharType="end"/>
      </w:r>
      <w:r w:rsidRPr="003C0741">
        <w:rPr>
          <w:lang w:val="en-US"/>
        </w:rPr>
        <w:t xml:space="preserve"> (notice), and Article  </w:t>
      </w:r>
      <w:r w:rsidRPr="003C0741">
        <w:rPr>
          <w:lang w:val="en-US"/>
        </w:rPr>
        <w:fldChar w:fldCharType="begin"/>
      </w:r>
      <w:r w:rsidRPr="0005335F">
        <w:rPr>
          <w:lang w:val="en-US"/>
        </w:rPr>
        <w:instrText xml:space="preserve"> REF _Ref320174112 \w \h </w:instrText>
      </w:r>
      <w:r w:rsidR="00AC6992" w:rsidRPr="0005335F">
        <w:rPr>
          <w:lang w:val="en-US"/>
        </w:rPr>
        <w:instrText xml:space="preserve"> \* MERGEFORMAT </w:instrText>
      </w:r>
      <w:r w:rsidRPr="003C0741">
        <w:rPr>
          <w:lang w:val="en-US"/>
        </w:rPr>
      </w:r>
      <w:r w:rsidRPr="003C0741">
        <w:rPr>
          <w:lang w:val="en-US"/>
        </w:rPr>
        <w:fldChar w:fldCharType="separate"/>
      </w:r>
      <w:r w:rsidR="00367F6B">
        <w:rPr>
          <w:lang w:val="en-US"/>
        </w:rPr>
        <w:t>15</w:t>
      </w:r>
      <w:r w:rsidRPr="003C0741">
        <w:rPr>
          <w:lang w:val="en-US"/>
        </w:rPr>
        <w:fldChar w:fldCharType="end"/>
      </w:r>
      <w:r w:rsidRPr="003C0741">
        <w:rPr>
          <w:lang w:val="en-US"/>
        </w:rPr>
        <w:t xml:space="preserve"> (general), and all other provisions of this Agreement that are reasonably necessary for the</w:t>
      </w:r>
      <w:r w:rsidRPr="00AC6992">
        <w:rPr>
          <w:lang w:val="en-US"/>
        </w:rPr>
        <w:t xml:space="preserve"> interpretation of this Agreement or to give effect to this Agreement continue in force indefinitely, even after this Agreement ends.</w:t>
      </w:r>
    </w:p>
    <w:p w:rsidR="00A709FD" w:rsidRDefault="00A709FD" w:rsidP="00A709FD">
      <w:pPr>
        <w:pStyle w:val="Agmt4List1"/>
        <w:rPr>
          <w:lang w:val="en-US"/>
        </w:rPr>
      </w:pPr>
      <w:r>
        <w:rPr>
          <w:b/>
          <w:lang w:val="en-US"/>
        </w:rPr>
        <w:t>Authority.</w:t>
      </w:r>
      <w:r>
        <w:rPr>
          <w:lang w:val="en-US"/>
        </w:rPr>
        <w:t xml:space="preserve">  Each Party </w:t>
      </w:r>
      <w:r>
        <w:t>confirms</w:t>
      </w:r>
      <w:r>
        <w:rPr>
          <w:lang w:val="en-US"/>
        </w:rPr>
        <w:t xml:space="preserve"> that it has read </w:t>
      </w:r>
      <w:r w:rsidR="007C1D8E">
        <w:rPr>
          <w:lang w:val="en-US"/>
        </w:rPr>
        <w:t xml:space="preserve">and understands </w:t>
      </w:r>
      <w:r>
        <w:rPr>
          <w:lang w:val="en-US"/>
        </w:rPr>
        <w:t>this Agreement and that the person(s) executing this Agreement on its behalf is (are) authorized to bind that Party.</w:t>
      </w:r>
      <w:r w:rsidR="00043AFC">
        <w:rPr>
          <w:lang w:val="en-US"/>
        </w:rPr>
        <w:t xml:space="preserve">  Each Party </w:t>
      </w:r>
      <w:r w:rsidR="009A6347">
        <w:rPr>
          <w:lang w:val="en-US"/>
        </w:rPr>
        <w:t xml:space="preserve">further </w:t>
      </w:r>
      <w:r w:rsidR="00043AFC">
        <w:rPr>
          <w:lang w:val="en-US"/>
        </w:rPr>
        <w:t xml:space="preserve">confirms that it has </w:t>
      </w:r>
      <w:r w:rsidR="007C1D8E">
        <w:rPr>
          <w:lang w:val="en-US"/>
        </w:rPr>
        <w:t>sought</w:t>
      </w:r>
      <w:r w:rsidR="009A6347">
        <w:rPr>
          <w:lang w:val="en-US"/>
        </w:rPr>
        <w:t xml:space="preserve"> </w:t>
      </w:r>
      <w:r w:rsidR="007C1D8E">
        <w:rPr>
          <w:lang w:val="en-US"/>
        </w:rPr>
        <w:t xml:space="preserve">independent </w:t>
      </w:r>
      <w:r w:rsidR="009A6347">
        <w:rPr>
          <w:lang w:val="en-US"/>
        </w:rPr>
        <w:t xml:space="preserve">legal advice </w:t>
      </w:r>
      <w:r w:rsidR="007C1D8E">
        <w:rPr>
          <w:lang w:val="en-US"/>
        </w:rPr>
        <w:t>or freely waived its right to seek such legal advice in relation to this Agreement prior to executing this Agreement.</w:t>
      </w:r>
    </w:p>
    <w:p w:rsidR="00A709FD" w:rsidRPr="00D93A43" w:rsidRDefault="00A709FD" w:rsidP="00C86E9B">
      <w:pPr>
        <w:pStyle w:val="Agmt4List1"/>
        <w:rPr>
          <w:lang w:val="en-US"/>
        </w:rPr>
      </w:pPr>
      <w:r>
        <w:rPr>
          <w:b/>
          <w:lang w:val="en-US"/>
        </w:rPr>
        <w:t>Counterparts.</w:t>
      </w:r>
      <w:r>
        <w:rPr>
          <w:lang w:val="en-US"/>
        </w:rPr>
        <w:t xml:space="preserve">  This Agreement may be executed in counterparts, and each executed counterpart will be considered </w:t>
      </w:r>
      <w:r>
        <w:t>to</w:t>
      </w:r>
      <w:r>
        <w:rPr>
          <w:lang w:val="en-US"/>
        </w:rPr>
        <w:t xml:space="preserve"> be an original.  All executed counterparts taken together will constitute this Agreement. Any Party may deliver a counterpart signature page by digital or electronic transmission.</w:t>
      </w:r>
    </w:p>
    <w:p w:rsidR="00DF01B5" w:rsidRPr="00D42A30" w:rsidRDefault="00DF01B5" w:rsidP="00DF01B5">
      <w:pPr>
        <w:pStyle w:val="AgmtBodyText"/>
        <w:keepNext/>
        <w:pageBreakBefore/>
        <w:rPr>
          <w:rStyle w:val="Hyperlink"/>
        </w:rPr>
      </w:pPr>
      <w:r w:rsidRPr="00D42A30">
        <w:lastRenderedPageBreak/>
        <w:t xml:space="preserve">The </w:t>
      </w:r>
      <w:r w:rsidR="00B8178D">
        <w:t>P</w:t>
      </w:r>
      <w:r w:rsidRPr="00D42A30">
        <w:t>arties are signing this agreement as of the Effective Date:</w:t>
      </w:r>
    </w:p>
    <w:sdt>
      <w:sdtPr>
        <w:rPr>
          <w:color w:val="548DD4" w:themeColor="text2" w:themeTint="99"/>
          <w:sz w:val="18"/>
          <w:szCs w:val="18"/>
        </w:rPr>
        <w:alias w:val="SigningInstructions"/>
        <w:tag w:val="SigningInstructions"/>
        <w:id w:val="-1887795211"/>
        <w:placeholder>
          <w:docPart w:val="2C58B08760A649759C874A916793FBB2"/>
        </w:placeholder>
        <w:showingPlcHdr/>
      </w:sdtPr>
      <w:sdtContent>
        <w:p w:rsidR="00DF01B5" w:rsidRDefault="00DF01B5" w:rsidP="00DF01B5">
          <w:pPr>
            <w:pStyle w:val="AgmtBodyText"/>
            <w:spacing w:before="80"/>
            <w:rPr>
              <w:color w:val="548DD4" w:themeColor="text2" w:themeTint="99"/>
              <w:sz w:val="18"/>
              <w:szCs w:val="18"/>
            </w:rPr>
          </w:pPr>
          <w:r>
            <w:rPr>
              <w:color w:val="548DD4" w:themeColor="text2" w:themeTint="99"/>
              <w:sz w:val="18"/>
              <w:szCs w:val="18"/>
            </w:rPr>
            <w:t>INSTRUCTIONS:</w:t>
          </w:r>
        </w:p>
        <w:p w:rsidR="00DF01B5" w:rsidRDefault="00DF01B5" w:rsidP="00DF01B5">
          <w:pPr>
            <w:pStyle w:val="AgmtBodyText"/>
            <w:spacing w:before="80"/>
            <w:ind w:left="360"/>
            <w:rPr>
              <w:rStyle w:val="PlaceholderText"/>
            </w:rPr>
          </w:pPr>
          <w:r>
            <w:rPr>
              <w:rStyle w:val="PlaceholderText"/>
            </w:rPr>
            <w:t>A</w:t>
          </w:r>
          <w:r w:rsidRPr="00C9402F">
            <w:rPr>
              <w:rStyle w:val="PlaceholderText"/>
            </w:rPr>
            <w:t>ll contracts must be reviewed by Risk Management, Corpor</w:t>
          </w:r>
          <w:r>
            <w:rPr>
              <w:rStyle w:val="PlaceholderText"/>
            </w:rPr>
            <w:t>ate Services prior to signing.</w:t>
          </w:r>
        </w:p>
        <w:p w:rsidR="00DF01B5" w:rsidRDefault="00DF01B5" w:rsidP="00DF01B5">
          <w:pPr>
            <w:pStyle w:val="AgmtBodyText"/>
            <w:spacing w:before="80"/>
            <w:ind w:left="360"/>
            <w:rPr>
              <w:rStyle w:val="PlaceholderText"/>
            </w:rPr>
          </w:pPr>
          <w:r>
            <w:rPr>
              <w:rStyle w:val="PlaceholderText"/>
            </w:rPr>
            <w:t xml:space="preserve">Contracts over $50,000 required two signatures; reference BCIT Policy 2501 for signature matrix.  </w:t>
          </w:r>
          <w:r w:rsidRPr="00C9402F">
            <w:rPr>
              <w:rStyle w:val="PlaceholderText"/>
            </w:rPr>
            <w:t xml:space="preserve">Submit signed contract with the Contract Approval Form (CAF) to </w:t>
          </w:r>
          <w:r>
            <w:rPr>
              <w:rStyle w:val="PlaceholderText"/>
            </w:rPr>
            <w:t>Corporate Service in NE09-120.</w:t>
          </w:r>
        </w:p>
        <w:p w:rsidR="00DF01B5" w:rsidRDefault="00DF01B5" w:rsidP="00DF01B5">
          <w:pPr>
            <w:pStyle w:val="AgmtBodyText"/>
            <w:spacing w:before="80"/>
            <w:ind w:left="360"/>
            <w:rPr>
              <w:rStyle w:val="PlaceholderText"/>
            </w:rPr>
          </w:pPr>
          <w:r w:rsidRPr="00C9402F">
            <w:rPr>
              <w:rStyle w:val="PlaceholderText"/>
            </w:rPr>
            <w:t>Direct questions to the Risk Management Coordinator (604-432-8359).</w:t>
          </w:r>
        </w:p>
        <w:p w:rsidR="00DF01B5" w:rsidRDefault="00DF01B5" w:rsidP="00DF01B5">
          <w:pPr>
            <w:pStyle w:val="AgmtBodyText"/>
            <w:spacing w:before="80"/>
            <w:rPr>
              <w:color w:val="548DD4" w:themeColor="text2" w:themeTint="99"/>
              <w:sz w:val="18"/>
              <w:szCs w:val="18"/>
            </w:rPr>
          </w:pPr>
          <w:r>
            <w:rPr>
              <w:color w:val="548DD4" w:themeColor="text2" w:themeTint="99"/>
              <w:sz w:val="18"/>
              <w:szCs w:val="18"/>
            </w:rPr>
            <w:t>REMOVE THIS INSTRUCTIONAL CONTENT FROM FINAL DRAFT</w:t>
          </w:r>
        </w:p>
      </w:sdtContent>
    </w:sdt>
    <w:p w:rsidR="00651387" w:rsidRDefault="00367F6B" w:rsidP="00DF01B5">
      <w:pPr>
        <w:pStyle w:val="Agmt2PartHeading"/>
        <w:numPr>
          <w:ilvl w:val="1"/>
          <w:numId w:val="30"/>
        </w:numPr>
        <w:spacing w:before="960" w:after="0"/>
      </w:pPr>
      <w:sdt>
        <w:sdtPr>
          <w:alias w:val="OtherPartyName"/>
          <w:tag w:val="OtherPartyName"/>
          <w:id w:val="-1291966907"/>
          <w:placeholder>
            <w:docPart w:val="65622330A5FD47BC89C5C79402034FEA"/>
          </w:placeholder>
          <w:showingPlcHdr/>
          <w:dataBinding w:xpath="/root[1]/OtherPartyName[1]" w:storeItemID="{A9FBD905-7478-46CB-A040-91834D93AA35}"/>
          <w:text/>
        </w:sdtPr>
        <w:sdtContent>
          <w:r w:rsidR="00DF01B5">
            <w:rPr>
              <w:rStyle w:val="PlaceholderText"/>
              <w:rFonts w:eastAsia="TradeGothic"/>
              <w:b w:val="0"/>
            </w:rPr>
            <w:t>Enter the other party’s n</w:t>
          </w:r>
          <w:r w:rsidR="00DF01B5" w:rsidRPr="00947BD1">
            <w:rPr>
              <w:rStyle w:val="PlaceholderText"/>
              <w:rFonts w:eastAsia="TradeGothic"/>
              <w:b w:val="0"/>
            </w:rPr>
            <w:t>ame</w:t>
          </w:r>
        </w:sdtContent>
      </w:sdt>
    </w:p>
    <w:p w:rsidR="000C70A6" w:rsidRDefault="000C70A6" w:rsidP="005D5E7A">
      <w:pPr>
        <w:pStyle w:val="AgmtSignatory"/>
        <w:keepLines w:val="0"/>
        <w:ind w:left="180"/>
        <w:sectPr w:rsidR="000C70A6" w:rsidSect="00A93D4E">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170" w:left="1440" w:header="720" w:footer="432" w:gutter="0"/>
          <w:cols w:space="720"/>
          <w:titlePg/>
          <w:docGrid w:linePitch="360"/>
        </w:sectPr>
      </w:pPr>
    </w:p>
    <w:p w:rsidR="005D5E7A" w:rsidRDefault="005D5E7A" w:rsidP="005D5E7A">
      <w:pPr>
        <w:pStyle w:val="AgmtSignatory"/>
        <w:keepLines w:val="0"/>
        <w:ind w:left="180"/>
        <w:rPr>
          <w:u w:val="single"/>
        </w:rPr>
      </w:pPr>
      <w:r w:rsidRPr="00405DFC">
        <w:t xml:space="preserve">By:  </w:t>
      </w:r>
      <w:r w:rsidRPr="00405DFC">
        <w:rPr>
          <w:u w:val="single"/>
        </w:rPr>
        <w:tab/>
      </w:r>
    </w:p>
    <w:p w:rsidR="005D5E7A" w:rsidRDefault="005D5E7A" w:rsidP="005D5E7A">
      <w:pPr>
        <w:pStyle w:val="AgmtSignatory"/>
        <w:keepLines w:val="0"/>
        <w:ind w:left="180"/>
      </w:pPr>
      <w:r w:rsidRPr="00405DFC">
        <w:t xml:space="preserve">Name:  </w:t>
      </w:r>
      <w:sdt>
        <w:sdtPr>
          <w:alias w:val="OtherPartySignName"/>
          <w:tag w:val="OtherPartySignName"/>
          <w:id w:val="1771500317"/>
          <w:placeholder>
            <w:docPart w:val="191A15F1A2494759BFE650886141C50B"/>
          </w:placeholder>
          <w:showingPlcHdr/>
        </w:sdtPr>
        <w:sdtContent>
          <w:r>
            <w:rPr>
              <w:rStyle w:val="PlaceholderText"/>
            </w:rPr>
            <w:t>Enter the name of person signing</w:t>
          </w:r>
        </w:sdtContent>
      </w:sdt>
    </w:p>
    <w:p w:rsidR="005D5E7A" w:rsidRPr="00405DFC" w:rsidRDefault="005D5E7A" w:rsidP="005D5E7A">
      <w:pPr>
        <w:pStyle w:val="AgmtSignatory"/>
        <w:keepNext w:val="0"/>
        <w:keepLines w:val="0"/>
        <w:ind w:left="180"/>
        <w:rPr>
          <w:u w:val="single"/>
        </w:rPr>
      </w:pPr>
      <w:r w:rsidRPr="00405DFC">
        <w:t xml:space="preserve">Title:  </w:t>
      </w:r>
      <w:sdt>
        <w:sdtPr>
          <w:alias w:val="OtherPartySignTitle"/>
          <w:tag w:val="OtherPartySignTitle"/>
          <w:id w:val="92986007"/>
          <w:placeholder>
            <w:docPart w:val="871FD91944E84432AD1BDF8B26418650"/>
          </w:placeholder>
          <w:showingPlcHdr/>
        </w:sdtPr>
        <w:sdtContent>
          <w:r>
            <w:rPr>
              <w:rStyle w:val="PlaceholderText"/>
            </w:rPr>
            <w:t>Enter the title of the person signing</w:t>
          </w:r>
          <w:r w:rsidRPr="008F04BB">
            <w:rPr>
              <w:rStyle w:val="PlaceholderText"/>
            </w:rPr>
            <w:t>.</w:t>
          </w:r>
        </w:sdtContent>
      </w:sdt>
    </w:p>
    <w:p w:rsidR="005D5E7A" w:rsidRDefault="005D5E7A" w:rsidP="005D5E7A">
      <w:pPr>
        <w:pStyle w:val="AgmtSignatory"/>
        <w:keepLines w:val="0"/>
        <w:ind w:left="180"/>
        <w:rPr>
          <w:u w:val="single"/>
        </w:rPr>
      </w:pPr>
      <w:r w:rsidRPr="00405DFC">
        <w:t xml:space="preserve">By:  </w:t>
      </w:r>
      <w:r w:rsidRPr="00405DFC">
        <w:rPr>
          <w:u w:val="single"/>
        </w:rPr>
        <w:tab/>
      </w:r>
    </w:p>
    <w:p w:rsidR="005D5E7A" w:rsidRDefault="005D5E7A" w:rsidP="005D5E7A">
      <w:pPr>
        <w:pStyle w:val="AgmtSignatory"/>
        <w:keepLines w:val="0"/>
        <w:ind w:left="180"/>
      </w:pPr>
      <w:r w:rsidRPr="00405DFC">
        <w:t xml:space="preserve">Name:  </w:t>
      </w:r>
      <w:sdt>
        <w:sdtPr>
          <w:alias w:val="OtherPartySignName"/>
          <w:tag w:val="OtherPartySignName"/>
          <w:id w:val="1742061692"/>
          <w:placeholder>
            <w:docPart w:val="609A58E0B089483FA9BE914164AC86A7"/>
          </w:placeholder>
          <w:showingPlcHdr/>
        </w:sdtPr>
        <w:sdtContent>
          <w:r>
            <w:rPr>
              <w:rStyle w:val="PlaceholderText"/>
            </w:rPr>
            <w:t>Enter the name of person signing</w:t>
          </w:r>
        </w:sdtContent>
      </w:sdt>
    </w:p>
    <w:p w:rsidR="005D5E7A" w:rsidRPr="00405DFC" w:rsidRDefault="005D5E7A" w:rsidP="005D5E7A">
      <w:pPr>
        <w:pStyle w:val="AgmtSignatory"/>
        <w:keepNext w:val="0"/>
        <w:keepLines w:val="0"/>
        <w:ind w:left="180"/>
        <w:rPr>
          <w:u w:val="single"/>
        </w:rPr>
      </w:pPr>
      <w:r w:rsidRPr="00405DFC">
        <w:t xml:space="preserve">Title:  </w:t>
      </w:r>
      <w:sdt>
        <w:sdtPr>
          <w:alias w:val="OtherPartySignTitle"/>
          <w:tag w:val="OtherPartySignTitle"/>
          <w:id w:val="-1409526535"/>
          <w:placeholder>
            <w:docPart w:val="8B8283113B3B4F2CBAD17B1F0A1E26E7"/>
          </w:placeholder>
          <w:showingPlcHdr/>
        </w:sdtPr>
        <w:sdtContent>
          <w:r>
            <w:rPr>
              <w:rStyle w:val="PlaceholderText"/>
            </w:rPr>
            <w:t>Enter the title of the person signing</w:t>
          </w:r>
          <w:r w:rsidRPr="008F04BB">
            <w:rPr>
              <w:rStyle w:val="PlaceholderText"/>
            </w:rPr>
            <w:t>.</w:t>
          </w:r>
        </w:sdtContent>
      </w:sdt>
    </w:p>
    <w:p w:rsidR="000C70A6" w:rsidRDefault="000C70A6" w:rsidP="00DF01B5">
      <w:pPr>
        <w:pStyle w:val="Agmt2PartHeading"/>
        <w:numPr>
          <w:ilvl w:val="1"/>
          <w:numId w:val="30"/>
        </w:numPr>
        <w:spacing w:before="960" w:after="0"/>
        <w:sectPr w:rsidR="000C70A6" w:rsidSect="000C70A6">
          <w:type w:val="continuous"/>
          <w:pgSz w:w="12240" w:h="15840" w:code="1"/>
          <w:pgMar w:top="1080" w:right="1440" w:bottom="1170" w:left="1440" w:header="720" w:footer="432" w:gutter="0"/>
          <w:cols w:num="2" w:space="720"/>
          <w:titlePg/>
          <w:docGrid w:linePitch="360"/>
        </w:sectPr>
      </w:pPr>
    </w:p>
    <w:p w:rsidR="00DF01B5" w:rsidRDefault="00DF01B5" w:rsidP="00DF01B5">
      <w:pPr>
        <w:pStyle w:val="Agmt2PartHeading"/>
        <w:numPr>
          <w:ilvl w:val="1"/>
          <w:numId w:val="30"/>
        </w:numPr>
        <w:spacing w:before="960" w:after="0"/>
      </w:pPr>
      <w:r>
        <w:t>Student</w:t>
      </w:r>
    </w:p>
    <w:p w:rsidR="000C70A6" w:rsidRDefault="000C70A6" w:rsidP="00DF01B5">
      <w:pPr>
        <w:pStyle w:val="AgmtSignatory"/>
        <w:keepLines w:val="0"/>
        <w:ind w:left="180"/>
        <w:sectPr w:rsidR="000C70A6" w:rsidSect="000C70A6">
          <w:type w:val="continuous"/>
          <w:pgSz w:w="12240" w:h="15840" w:code="1"/>
          <w:pgMar w:top="1080" w:right="1440" w:bottom="1170" w:left="1440" w:header="720" w:footer="432" w:gutter="0"/>
          <w:cols w:space="720"/>
          <w:titlePg/>
          <w:docGrid w:linePitch="360"/>
        </w:sectPr>
      </w:pPr>
    </w:p>
    <w:p w:rsidR="00E015A6" w:rsidRPr="00DF01B5" w:rsidRDefault="00E015A6" w:rsidP="00E015A6">
      <w:pPr>
        <w:pStyle w:val="AgmtSignatory"/>
        <w:keepLines w:val="0"/>
        <w:ind w:left="180"/>
      </w:pPr>
      <w:r w:rsidRPr="00405DFC">
        <w:t xml:space="preserve">By:  </w:t>
      </w:r>
      <w:r w:rsidRPr="00DF01B5">
        <w:rPr>
          <w:u w:val="single"/>
        </w:rPr>
        <w:tab/>
      </w:r>
    </w:p>
    <w:p w:rsidR="00E015A6" w:rsidRDefault="00E015A6" w:rsidP="00E015A6">
      <w:pPr>
        <w:pStyle w:val="AgmtSignatory"/>
        <w:keepLines w:val="0"/>
        <w:ind w:left="180"/>
      </w:pPr>
      <w:r w:rsidRPr="00405DFC">
        <w:t xml:space="preserve">Name:  </w:t>
      </w:r>
      <w:sdt>
        <w:sdtPr>
          <w:alias w:val="StudentSignName1"/>
          <w:tag w:val="StudentSignName1"/>
          <w:id w:val="-1082606621"/>
          <w:placeholder>
            <w:docPart w:val="D336622DC69E45BC8AF14758D3ABC0D9"/>
          </w:placeholder>
          <w:showingPlcHdr/>
          <w:dataBinding w:xpath="/root[1]/StudentName[1]" w:storeItemID="{A9FBD905-7478-46CB-A040-91834D93AA35}"/>
          <w:text/>
        </w:sdtPr>
        <w:sdtContent>
          <w:r w:rsidRPr="00DF01B5">
            <w:rPr>
              <w:rStyle w:val="PlaceholderText"/>
              <w:bCs/>
            </w:rPr>
            <w:t>Enter the name of person signing</w:t>
          </w:r>
        </w:sdtContent>
      </w:sdt>
    </w:p>
    <w:p w:rsidR="00E015A6" w:rsidRDefault="00E015A6" w:rsidP="00E015A6">
      <w:pPr>
        <w:pStyle w:val="AgmtSignatory"/>
        <w:keepNext w:val="0"/>
        <w:keepLines w:val="0"/>
        <w:ind w:left="180"/>
      </w:pPr>
      <w:r w:rsidRPr="00405DFC">
        <w:t xml:space="preserve">Title:  </w:t>
      </w:r>
      <w:r>
        <w:t>Student</w:t>
      </w:r>
    </w:p>
    <w:p w:rsidR="00E015A6" w:rsidRPr="00E015A6" w:rsidRDefault="00E015A6" w:rsidP="00E015A6">
      <w:pPr>
        <w:pStyle w:val="AgmtBodyText"/>
      </w:pPr>
    </w:p>
    <w:p w:rsidR="00E015A6" w:rsidRPr="00DF01B5" w:rsidRDefault="00E015A6" w:rsidP="00E015A6">
      <w:pPr>
        <w:pStyle w:val="AgmtSignatory"/>
        <w:keepLines w:val="0"/>
        <w:ind w:left="180"/>
      </w:pPr>
      <w:r w:rsidRPr="00405DFC">
        <w:t xml:space="preserve">By:  </w:t>
      </w:r>
      <w:r w:rsidRPr="00DF01B5">
        <w:rPr>
          <w:u w:val="single"/>
        </w:rPr>
        <w:tab/>
      </w:r>
    </w:p>
    <w:p w:rsidR="00E015A6" w:rsidRDefault="00E015A6" w:rsidP="00E015A6">
      <w:pPr>
        <w:pStyle w:val="AgmtSignatory"/>
        <w:keepLines w:val="0"/>
        <w:ind w:left="180"/>
      </w:pPr>
      <w:r w:rsidRPr="00405DFC">
        <w:t xml:space="preserve">Name:  </w:t>
      </w:r>
      <w:sdt>
        <w:sdtPr>
          <w:alias w:val="StudentSignName2"/>
          <w:tag w:val="StudentSignName2"/>
          <w:id w:val="-733463188"/>
          <w:placeholder>
            <w:docPart w:val="BAFDE9CE4D694461A5C8E9113E0497BA"/>
          </w:placeholder>
          <w:showingPlcHdr/>
          <w:dataBinding w:xpath="/root[1]/StudentName[1]" w:storeItemID="{A9FBD905-7478-46CB-A040-91834D93AA35}"/>
          <w:text/>
        </w:sdtPr>
        <w:sdtContent>
          <w:r w:rsidRPr="00DF01B5">
            <w:rPr>
              <w:rStyle w:val="PlaceholderText"/>
              <w:bCs/>
            </w:rPr>
            <w:t>Enter the name of person signing</w:t>
          </w:r>
        </w:sdtContent>
      </w:sdt>
    </w:p>
    <w:p w:rsidR="00E015A6" w:rsidRDefault="00E015A6" w:rsidP="00E015A6">
      <w:pPr>
        <w:pStyle w:val="AgmtSignatory"/>
        <w:keepNext w:val="0"/>
        <w:keepLines w:val="0"/>
        <w:ind w:left="180"/>
      </w:pPr>
      <w:r w:rsidRPr="00405DFC">
        <w:t xml:space="preserve">Title:  </w:t>
      </w:r>
      <w:r>
        <w:t>Student</w:t>
      </w:r>
    </w:p>
    <w:p w:rsidR="00E015A6" w:rsidRPr="00E015A6" w:rsidRDefault="00E015A6" w:rsidP="00E015A6">
      <w:pPr>
        <w:pStyle w:val="AgmtBodyText"/>
      </w:pPr>
    </w:p>
    <w:p w:rsidR="00E015A6" w:rsidRPr="00DF01B5" w:rsidRDefault="00E015A6" w:rsidP="00E015A6">
      <w:pPr>
        <w:pStyle w:val="AgmtSignatory"/>
        <w:keepLines w:val="0"/>
        <w:ind w:left="180"/>
      </w:pPr>
      <w:r w:rsidRPr="00405DFC">
        <w:t xml:space="preserve">By:  </w:t>
      </w:r>
      <w:r w:rsidRPr="00DF01B5">
        <w:rPr>
          <w:u w:val="single"/>
        </w:rPr>
        <w:tab/>
      </w:r>
    </w:p>
    <w:p w:rsidR="00E015A6" w:rsidRDefault="00E015A6" w:rsidP="00E015A6">
      <w:pPr>
        <w:pStyle w:val="AgmtSignatory"/>
        <w:keepLines w:val="0"/>
        <w:ind w:left="180"/>
      </w:pPr>
      <w:r w:rsidRPr="00405DFC">
        <w:t xml:space="preserve">Name:  </w:t>
      </w:r>
      <w:sdt>
        <w:sdtPr>
          <w:alias w:val="StudentSignName3"/>
          <w:tag w:val="StudentSignName3"/>
          <w:id w:val="-1268077446"/>
          <w:placeholder>
            <w:docPart w:val="48ED563578B144E287C27C77D45A6FAC"/>
          </w:placeholder>
          <w:showingPlcHdr/>
          <w:dataBinding w:xpath="/root[1]/StudentName[1]" w:storeItemID="{A9FBD905-7478-46CB-A040-91834D93AA35}"/>
          <w:text/>
        </w:sdtPr>
        <w:sdtContent>
          <w:r w:rsidRPr="00DF01B5">
            <w:rPr>
              <w:rStyle w:val="PlaceholderText"/>
              <w:bCs/>
            </w:rPr>
            <w:t>Enter the name of person signing</w:t>
          </w:r>
        </w:sdtContent>
      </w:sdt>
    </w:p>
    <w:p w:rsidR="00E015A6" w:rsidRPr="00DF01B5" w:rsidRDefault="00E015A6" w:rsidP="00E015A6">
      <w:pPr>
        <w:pStyle w:val="AgmtSignatory"/>
        <w:keepNext w:val="0"/>
        <w:keepLines w:val="0"/>
        <w:ind w:left="180"/>
      </w:pPr>
      <w:r w:rsidRPr="00405DFC">
        <w:t xml:space="preserve">Title:  </w:t>
      </w:r>
      <w:r>
        <w:t>Student</w:t>
      </w:r>
    </w:p>
    <w:p w:rsidR="00E015A6" w:rsidRPr="00DF01B5" w:rsidRDefault="00E015A6" w:rsidP="00E015A6">
      <w:pPr>
        <w:pStyle w:val="AgmtSignatory"/>
        <w:keepLines w:val="0"/>
        <w:ind w:left="180"/>
      </w:pPr>
    </w:p>
    <w:p w:rsidR="00DF01B5" w:rsidRPr="00DF01B5" w:rsidRDefault="00DF01B5" w:rsidP="00DF01B5">
      <w:pPr>
        <w:pStyle w:val="AgmtSignatory"/>
        <w:keepLines w:val="0"/>
        <w:ind w:left="180"/>
      </w:pPr>
      <w:r w:rsidRPr="00405DFC">
        <w:t xml:space="preserve">By:  </w:t>
      </w:r>
      <w:r w:rsidRPr="00DF01B5">
        <w:rPr>
          <w:u w:val="single"/>
        </w:rPr>
        <w:tab/>
      </w:r>
    </w:p>
    <w:p w:rsidR="00DF01B5" w:rsidRDefault="00DF01B5" w:rsidP="00DF01B5">
      <w:pPr>
        <w:pStyle w:val="AgmtSignatory"/>
        <w:keepLines w:val="0"/>
        <w:ind w:left="180"/>
      </w:pPr>
      <w:r w:rsidRPr="00405DFC">
        <w:t xml:space="preserve">Name:  </w:t>
      </w:r>
      <w:sdt>
        <w:sdtPr>
          <w:alias w:val="StudentSignName4"/>
          <w:tag w:val="StudentSignName4"/>
          <w:id w:val="-7139685"/>
          <w:placeholder>
            <w:docPart w:val="CAF4361CEAB54FB49DCBE9D2E8E61E36"/>
          </w:placeholder>
          <w:showingPlcHdr/>
          <w:dataBinding w:xpath="/root[1]/StudentName[1]" w:storeItemID="{A9FBD905-7478-46CB-A040-91834D93AA35}"/>
          <w:text/>
        </w:sdtPr>
        <w:sdtContent>
          <w:r w:rsidRPr="00DF01B5">
            <w:rPr>
              <w:rStyle w:val="PlaceholderText"/>
              <w:bCs/>
            </w:rPr>
            <w:t>Enter the name of person signing</w:t>
          </w:r>
        </w:sdtContent>
      </w:sdt>
    </w:p>
    <w:p w:rsidR="00DF01B5" w:rsidRPr="00DF01B5" w:rsidRDefault="00DF01B5" w:rsidP="00DF01B5">
      <w:pPr>
        <w:pStyle w:val="AgmtSignatory"/>
        <w:keepNext w:val="0"/>
        <w:keepLines w:val="0"/>
        <w:ind w:left="180"/>
      </w:pPr>
      <w:r w:rsidRPr="00405DFC">
        <w:t xml:space="preserve">Title:  </w:t>
      </w:r>
      <w:r>
        <w:t>Student</w:t>
      </w:r>
    </w:p>
    <w:p w:rsidR="005D5E7A" w:rsidRDefault="005D5E7A" w:rsidP="005D5E7A">
      <w:pPr>
        <w:pStyle w:val="Agmt2PartHeading"/>
        <w:numPr>
          <w:ilvl w:val="1"/>
          <w:numId w:val="30"/>
        </w:numPr>
        <w:spacing w:before="960" w:after="0"/>
      </w:pPr>
      <w:r w:rsidRPr="00405DFC">
        <w:t>British Columbia Institute</w:t>
      </w:r>
      <w:r>
        <w:t xml:space="preserve"> </w:t>
      </w:r>
      <w:r w:rsidRPr="00405DFC">
        <w:t>of Technology</w:t>
      </w:r>
    </w:p>
    <w:p w:rsidR="000C70A6" w:rsidRDefault="000C70A6" w:rsidP="005D5E7A">
      <w:pPr>
        <w:pStyle w:val="AgmtSignatory"/>
        <w:keepLines w:val="0"/>
        <w:ind w:left="180"/>
        <w:sectPr w:rsidR="000C70A6" w:rsidSect="000C70A6">
          <w:type w:val="continuous"/>
          <w:pgSz w:w="12240" w:h="15840" w:code="1"/>
          <w:pgMar w:top="1080" w:right="1440" w:bottom="1170" w:left="1440" w:header="720" w:footer="432" w:gutter="0"/>
          <w:cols w:space="720"/>
          <w:titlePg/>
          <w:docGrid w:linePitch="360"/>
        </w:sectPr>
      </w:pPr>
    </w:p>
    <w:p w:rsidR="005D5E7A" w:rsidRDefault="005D5E7A" w:rsidP="005D5E7A">
      <w:pPr>
        <w:pStyle w:val="AgmtSignatory"/>
        <w:keepLines w:val="0"/>
        <w:ind w:left="180"/>
        <w:rPr>
          <w:u w:val="single"/>
        </w:rPr>
      </w:pPr>
      <w:r w:rsidRPr="00405DFC">
        <w:t xml:space="preserve">By:  </w:t>
      </w:r>
      <w:r w:rsidRPr="00405DFC">
        <w:rPr>
          <w:u w:val="single"/>
        </w:rPr>
        <w:tab/>
      </w:r>
    </w:p>
    <w:p w:rsidR="005D5E7A" w:rsidRDefault="005D5E7A" w:rsidP="005D5E7A">
      <w:pPr>
        <w:pStyle w:val="AgmtSignatory"/>
        <w:keepLines w:val="0"/>
        <w:ind w:left="180"/>
      </w:pPr>
      <w:r w:rsidRPr="00405DFC">
        <w:t xml:space="preserve">Name:  </w:t>
      </w:r>
      <w:sdt>
        <w:sdtPr>
          <w:alias w:val="BCITSignName"/>
          <w:tag w:val="BCITSignName"/>
          <w:id w:val="900028478"/>
          <w:placeholder>
            <w:docPart w:val="5DE72FDD89B84B8182C30E0746BD18EB"/>
          </w:placeholder>
          <w:showingPlcHdr/>
        </w:sdtPr>
        <w:sdtContent>
          <w:r>
            <w:rPr>
              <w:rStyle w:val="PlaceholderText"/>
            </w:rPr>
            <w:t>Enter the name of the person signing</w:t>
          </w:r>
        </w:sdtContent>
      </w:sdt>
    </w:p>
    <w:p w:rsidR="005D5E7A" w:rsidRDefault="005D5E7A" w:rsidP="005D5E7A">
      <w:pPr>
        <w:pStyle w:val="AgmtSignatory"/>
        <w:keepNext w:val="0"/>
        <w:keepLines w:val="0"/>
        <w:ind w:left="180"/>
      </w:pPr>
      <w:r w:rsidRPr="00405DFC">
        <w:t xml:space="preserve">Title:  </w:t>
      </w:r>
      <w:sdt>
        <w:sdtPr>
          <w:alias w:val="BCITSignTitle"/>
          <w:tag w:val="BCITSignTitle"/>
          <w:id w:val="-1624538411"/>
          <w:placeholder>
            <w:docPart w:val="8E7FFC9F011E490C832CB0E84867EA48"/>
          </w:placeholder>
          <w:comboBox>
            <w:listItem w:displayText="Associate Dean" w:value="Associate Dean"/>
            <w:listItem w:displayText="Associate Director" w:value="Associate Director"/>
            <w:listItem w:displayText="Dean" w:value="Dean"/>
            <w:listItem w:displayText="Director" w:value="Director"/>
            <w:listItem w:displayText="VP" w:value="VP"/>
            <w:listItem w:displayText="VP–Finance &amp; Admin" w:value="VP–Finance &amp; Admin"/>
            <w:listItem w:displayText="President" w:value="President"/>
          </w:comboBox>
        </w:sdtPr>
        <w:sdtContent>
          <w:r w:rsidR="00F125D2">
            <w:t>Associate Dean, Computing</w:t>
          </w:r>
        </w:sdtContent>
      </w:sdt>
    </w:p>
    <w:p w:rsidR="005D5E7A" w:rsidRDefault="005D5E7A" w:rsidP="002A5AB8">
      <w:pPr>
        <w:pStyle w:val="AgmtSignatory"/>
        <w:keepNext w:val="0"/>
        <w:keepLines w:val="0"/>
        <w:ind w:left="180"/>
      </w:pPr>
    </w:p>
    <w:p w:rsidR="000C70A6" w:rsidRDefault="000C70A6">
      <w:pPr>
        <w:rPr>
          <w:rFonts w:ascii="Calibri" w:eastAsia="Times New Roman" w:hAnsi="Calibri" w:cs="Times New Roman"/>
          <w:lang w:val="en-CA"/>
        </w:rPr>
        <w:sectPr w:rsidR="000C70A6" w:rsidSect="000C70A6">
          <w:type w:val="continuous"/>
          <w:pgSz w:w="12240" w:h="15840" w:code="1"/>
          <w:pgMar w:top="1080" w:right="1440" w:bottom="1170" w:left="1440" w:header="720" w:footer="432" w:gutter="0"/>
          <w:cols w:num="2" w:space="720"/>
          <w:titlePg/>
          <w:docGrid w:linePitch="360"/>
        </w:sectPr>
      </w:pPr>
    </w:p>
    <w:p w:rsidR="000C70A6" w:rsidRDefault="000C70A6">
      <w:pPr>
        <w:rPr>
          <w:rFonts w:ascii="Calibri" w:eastAsia="Times New Roman" w:hAnsi="Calibri" w:cs="Times New Roman"/>
          <w:lang w:val="en-CA"/>
        </w:rPr>
        <w:sectPr w:rsidR="000C70A6" w:rsidSect="000C70A6">
          <w:type w:val="continuous"/>
          <w:pgSz w:w="12240" w:h="15840" w:code="1"/>
          <w:pgMar w:top="1080" w:right="1440" w:bottom="1170" w:left="1440" w:header="720" w:footer="432" w:gutter="0"/>
          <w:cols w:space="720"/>
          <w:titlePg/>
          <w:docGrid w:linePitch="360"/>
        </w:sectPr>
      </w:pPr>
    </w:p>
    <w:p w:rsidR="00966BC3" w:rsidRPr="00966BC3" w:rsidRDefault="00966BC3" w:rsidP="00966BC3">
      <w:pPr>
        <w:pStyle w:val="Agmt1SectionHeading"/>
      </w:pPr>
      <w:r w:rsidRPr="009F7E58">
        <w:lastRenderedPageBreak/>
        <w:t>SCHEDULE A</w:t>
      </w:r>
      <w:r w:rsidR="0027092C">
        <w:t xml:space="preserve"> – Practicum Details</w:t>
      </w:r>
    </w:p>
    <w:p w:rsidR="0027092C" w:rsidRDefault="0027092C" w:rsidP="00966BC3">
      <w:pPr>
        <w:pStyle w:val="Agmt3ArticleHeading"/>
        <w:tabs>
          <w:tab w:val="clear" w:pos="360"/>
        </w:tabs>
        <w:rPr>
          <w:lang w:val="en-US"/>
        </w:rPr>
      </w:pPr>
      <w:r>
        <w:rPr>
          <w:lang w:val="en-US"/>
        </w:rPr>
        <w:t>Course</w:t>
      </w:r>
    </w:p>
    <w:p w:rsidR="0027092C" w:rsidRPr="00D93A43" w:rsidRDefault="0027092C" w:rsidP="00D93A43">
      <w:pPr>
        <w:pStyle w:val="Agmt4List1"/>
      </w:pPr>
      <w:r>
        <w:t>The Course for which the Student is performing this Practicum is _</w:t>
      </w:r>
      <w:r w:rsidR="002A5AB8">
        <w:t>COMP3900</w:t>
      </w:r>
      <w:r>
        <w:t>_____.</w:t>
      </w:r>
    </w:p>
    <w:p w:rsidR="00966BC3" w:rsidRPr="00156BF7" w:rsidRDefault="00966BC3" w:rsidP="00966BC3">
      <w:pPr>
        <w:pStyle w:val="Agmt3ArticleHeading"/>
        <w:tabs>
          <w:tab w:val="clear" w:pos="360"/>
        </w:tabs>
        <w:rPr>
          <w:lang w:val="en-US"/>
        </w:rPr>
      </w:pPr>
      <w:r>
        <w:rPr>
          <w:lang w:val="en-US"/>
        </w:rPr>
        <w:t>Description of</w:t>
      </w:r>
      <w:r w:rsidR="00087D20">
        <w:rPr>
          <w:lang w:val="en-US"/>
        </w:rPr>
        <w:t xml:space="preserve"> the</w:t>
      </w:r>
      <w:r>
        <w:rPr>
          <w:lang w:val="en-US"/>
        </w:rPr>
        <w:t xml:space="preserve"> Project</w:t>
      </w:r>
    </w:p>
    <w:p w:rsidR="00966BC3" w:rsidRPr="00156BF7" w:rsidRDefault="00087D20" w:rsidP="00966BC3">
      <w:pPr>
        <w:pStyle w:val="Agmt4List1"/>
        <w:rPr>
          <w:rFonts w:eastAsia="TradeGothic"/>
          <w:lang w:val="en-US"/>
        </w:rPr>
      </w:pPr>
      <w:r>
        <w:rPr>
          <w:rFonts w:eastAsia="TradeGothic"/>
          <w:lang w:val="en-US"/>
        </w:rPr>
        <w:t xml:space="preserve">The </w:t>
      </w:r>
      <w:r w:rsidR="0035385F">
        <w:rPr>
          <w:rFonts w:eastAsia="TradeGothic"/>
          <w:lang w:val="en-US"/>
        </w:rPr>
        <w:t>Project</w:t>
      </w:r>
      <w:r w:rsidR="00966BC3" w:rsidRPr="00156BF7">
        <w:rPr>
          <w:rFonts w:eastAsia="TradeGothic"/>
          <w:lang w:val="en-US"/>
        </w:rPr>
        <w:t xml:space="preserve"> </w:t>
      </w:r>
      <w:r w:rsidR="00960506">
        <w:rPr>
          <w:rFonts w:eastAsia="TradeGothic"/>
          <w:lang w:val="en-US"/>
        </w:rPr>
        <w:t>is as follows</w:t>
      </w:r>
      <w:r w:rsidR="00966BC3" w:rsidRPr="00156BF7">
        <w:rPr>
          <w:rFonts w:eastAsia="TradeGothic"/>
          <w:lang w:val="en-US"/>
        </w:rPr>
        <w:t>:</w:t>
      </w:r>
    </w:p>
    <w:p w:rsidR="00966BC3" w:rsidRPr="00185B85" w:rsidRDefault="0035385F" w:rsidP="00966BC3">
      <w:pPr>
        <w:pStyle w:val="Agmt5List2"/>
        <w:rPr>
          <w:rStyle w:val="PlaceholderText"/>
          <w:color w:val="auto"/>
        </w:rPr>
      </w:pPr>
      <w:r>
        <w:rPr>
          <w:rStyle w:val="PlaceholderText"/>
        </w:rPr>
        <w:t>Describe the project</w:t>
      </w:r>
      <w:r w:rsidR="00966BC3" w:rsidRPr="00156BF7">
        <w:rPr>
          <w:rStyle w:val="PlaceholderText"/>
        </w:rPr>
        <w:t xml:space="preserve"> that </w:t>
      </w:r>
      <w:r w:rsidR="00087D20">
        <w:rPr>
          <w:rStyle w:val="PlaceholderText"/>
        </w:rPr>
        <w:t>the student</w:t>
      </w:r>
      <w:r w:rsidR="00966BC3" w:rsidRPr="00156BF7">
        <w:rPr>
          <w:rStyle w:val="PlaceholderText"/>
        </w:rPr>
        <w:t xml:space="preserve"> is expected to provide </w:t>
      </w:r>
      <w:r w:rsidR="00087D20">
        <w:rPr>
          <w:rStyle w:val="PlaceholderText"/>
        </w:rPr>
        <w:t>in as much detail as possible.</w:t>
      </w:r>
    </w:p>
    <w:p w:rsidR="00960506" w:rsidRDefault="00960506" w:rsidP="00185B85">
      <w:pPr>
        <w:pStyle w:val="Agmt4List1"/>
      </w:pPr>
      <w:r>
        <w:t>The Deliverable is _____</w:t>
      </w:r>
      <w:r w:rsidR="00070A83">
        <w:t xml:space="preserve"> and the anticipated delivery date of the Deliverable is</w:t>
      </w:r>
      <w:r w:rsidR="002A5AB8">
        <w:t xml:space="preserve"> on or before</w:t>
      </w:r>
      <w:r w:rsidR="00070A83">
        <w:t xml:space="preserve"> _</w:t>
      </w:r>
      <w:r w:rsidR="002A5AB8">
        <w:t>December 6 2019</w:t>
      </w:r>
      <w:r w:rsidR="00070A83">
        <w:t>___</w:t>
      </w:r>
      <w:r>
        <w:t>.</w:t>
      </w:r>
    </w:p>
    <w:p w:rsidR="00966BC3" w:rsidRDefault="00960506" w:rsidP="00966BC3">
      <w:pPr>
        <w:pStyle w:val="Agmt3ArticleHeading"/>
        <w:tabs>
          <w:tab w:val="clear" w:pos="360"/>
        </w:tabs>
        <w:rPr>
          <w:lang w:val="en-US"/>
        </w:rPr>
      </w:pPr>
      <w:r>
        <w:rPr>
          <w:lang w:val="en-US"/>
        </w:rPr>
        <w:t>Completion Date</w:t>
      </w:r>
      <w:r w:rsidR="00966BC3">
        <w:rPr>
          <w:lang w:val="en-US"/>
        </w:rPr>
        <w:t>:</w:t>
      </w:r>
    </w:p>
    <w:p w:rsidR="00966BC3" w:rsidRDefault="00966BC3" w:rsidP="00966BC3">
      <w:pPr>
        <w:pStyle w:val="Agmt4List1"/>
        <w:rPr>
          <w:lang w:val="en-US"/>
        </w:rPr>
      </w:pPr>
      <w:r>
        <w:rPr>
          <w:lang w:val="en-US"/>
        </w:rPr>
        <w:t xml:space="preserve">The </w:t>
      </w:r>
      <w:r w:rsidR="00960506">
        <w:rPr>
          <w:lang w:val="en-US"/>
        </w:rPr>
        <w:t>Completion Date of the Practicum is</w:t>
      </w:r>
      <w:r>
        <w:rPr>
          <w:lang w:val="en-US"/>
        </w:rPr>
        <w:t xml:space="preserve"> _</w:t>
      </w:r>
      <w:r w:rsidR="002A5AB8">
        <w:rPr>
          <w:lang w:val="en-US"/>
        </w:rPr>
        <w:t>December 6 2019</w:t>
      </w:r>
      <w:r>
        <w:rPr>
          <w:lang w:val="en-US"/>
        </w:rPr>
        <w:t>__________.</w:t>
      </w:r>
    </w:p>
    <w:sdt>
      <w:sdtPr>
        <w:alias w:val="Term"/>
        <w:tag w:val="Term"/>
        <w:id w:val="-533193391"/>
        <w:placeholder>
          <w:docPart w:val="21241FDB379B420B88095769C772DC53"/>
        </w:placeholder>
        <w:temporary/>
        <w:showingPlcHdr/>
        <w:text w:multiLine="1"/>
      </w:sdtPr>
      <w:sdtContent>
        <w:p w:rsidR="00966BC3" w:rsidRDefault="00966BC3" w:rsidP="00966BC3">
          <w:pPr>
            <w:pStyle w:val="Agmt5List2"/>
          </w:pPr>
          <w:r w:rsidRPr="00245C7B">
            <w:rPr>
              <w:rStyle w:val="PlaceholderText"/>
            </w:rPr>
            <w:t>D</w:t>
          </w:r>
          <w:r w:rsidRPr="00D90F0D">
            <w:rPr>
              <w:rStyle w:val="PlaceholderText"/>
            </w:rPr>
            <w:t>escribe any renewal term or ability of the parties to renew if applicable</w:t>
          </w:r>
          <w:r w:rsidRPr="008F04BB">
            <w:rPr>
              <w:rStyle w:val="PlaceholderText"/>
            </w:rPr>
            <w:t>.</w:t>
          </w:r>
        </w:p>
      </w:sdtContent>
    </w:sdt>
    <w:p w:rsidR="00B8178D" w:rsidRDefault="00B8178D" w:rsidP="00966BC3">
      <w:pPr>
        <w:pStyle w:val="Agmt3ArticleHeading"/>
        <w:tabs>
          <w:tab w:val="clear" w:pos="360"/>
        </w:tabs>
        <w:rPr>
          <w:lang w:val="en-US"/>
        </w:rPr>
      </w:pPr>
      <w:r>
        <w:rPr>
          <w:lang w:val="en-US"/>
        </w:rPr>
        <w:t xml:space="preserve">Company </w:t>
      </w:r>
      <w:r w:rsidR="007C1D8E">
        <w:rPr>
          <w:lang w:val="en-US"/>
        </w:rPr>
        <w:t>Project Material</w:t>
      </w:r>
    </w:p>
    <w:p w:rsidR="003C0741" w:rsidRDefault="00B8178D" w:rsidP="00D93A43">
      <w:pPr>
        <w:pStyle w:val="Agmt4List1"/>
      </w:pPr>
      <w:r>
        <w:t xml:space="preserve">The Company </w:t>
      </w:r>
      <w:r w:rsidR="009225D8">
        <w:t>Project</w:t>
      </w:r>
      <w:r w:rsidR="007C1D8E">
        <w:t xml:space="preserve"> Material</w:t>
      </w:r>
      <w:r>
        <w:t xml:space="preserve"> </w:t>
      </w:r>
      <w:r w:rsidR="003C0741">
        <w:t>is composed of:</w:t>
      </w:r>
    </w:p>
    <w:p w:rsidR="003C0741" w:rsidRDefault="003C0741" w:rsidP="00D11177">
      <w:pPr>
        <w:pStyle w:val="Agmt5List2"/>
      </w:pPr>
      <w:r>
        <w:rPr>
          <w:lang w:val="en-US"/>
        </w:rPr>
        <w:t xml:space="preserve">Company </w:t>
      </w:r>
      <w:r w:rsidRPr="003C0741">
        <w:rPr>
          <w:lang w:val="en-US"/>
        </w:rPr>
        <w:t xml:space="preserve">material </w:t>
      </w:r>
      <w:r>
        <w:rPr>
          <w:lang w:val="en-US"/>
        </w:rPr>
        <w:t>that is not Company’s Confidential Information and Background Company IP reasonably requested by the Student for the Practicum; and</w:t>
      </w:r>
      <w:r w:rsidR="007D2D1C">
        <w:t xml:space="preserve"> </w:t>
      </w:r>
    </w:p>
    <w:p w:rsidR="00B8178D" w:rsidRDefault="0005335F" w:rsidP="00D11177">
      <w:pPr>
        <w:pStyle w:val="Agmt5List2"/>
      </w:pPr>
      <w:r>
        <w:t xml:space="preserve">the Company’s </w:t>
      </w:r>
      <w:r w:rsidR="007D2D1C">
        <w:t xml:space="preserve">Confidential Information and Background Company IP </w:t>
      </w:r>
      <w:r w:rsidR="003C0741">
        <w:t>as</w:t>
      </w:r>
      <w:r w:rsidR="007D2D1C">
        <w:t xml:space="preserve"> follow</w:t>
      </w:r>
      <w:r w:rsidR="003C0741">
        <w:t>s</w:t>
      </w:r>
      <w:r w:rsidR="00B8178D">
        <w:t>:</w:t>
      </w:r>
    </w:p>
    <w:p w:rsidR="00B8178D" w:rsidRDefault="002F0588" w:rsidP="00D11177">
      <w:pPr>
        <w:pStyle w:val="Agmt6List3"/>
      </w:pPr>
      <w:r>
        <w:t xml:space="preserve"> </w:t>
      </w:r>
      <w:r w:rsidR="003C0741">
        <w:t xml:space="preserve">  </w:t>
      </w:r>
    </w:p>
    <w:p w:rsidR="00966BC3" w:rsidRDefault="00966BC3" w:rsidP="00966BC3">
      <w:pPr>
        <w:pStyle w:val="Agmt3ArticleHeading"/>
        <w:tabs>
          <w:tab w:val="clear" w:pos="360"/>
        </w:tabs>
        <w:rPr>
          <w:lang w:val="en-US"/>
        </w:rPr>
      </w:pPr>
      <w:r>
        <w:rPr>
          <w:lang w:val="en-US"/>
        </w:rPr>
        <w:t>Company Responsibilities:</w:t>
      </w:r>
    </w:p>
    <w:p w:rsidR="00966BC3" w:rsidRDefault="00966BC3" w:rsidP="00966BC3">
      <w:pPr>
        <w:pStyle w:val="Agmt4List1"/>
        <w:rPr>
          <w:lang w:val="en-US"/>
        </w:rPr>
      </w:pPr>
      <w:r>
        <w:rPr>
          <w:lang w:val="en-US"/>
        </w:rPr>
        <w:t xml:space="preserve">The Company </w:t>
      </w:r>
      <w:r w:rsidR="008A249A">
        <w:rPr>
          <w:lang w:val="en-US"/>
        </w:rPr>
        <w:t>acknowledges and agrees that</w:t>
      </w:r>
      <w:r>
        <w:rPr>
          <w:lang w:val="en-US"/>
        </w:rPr>
        <w:t>:</w:t>
      </w:r>
    </w:p>
    <w:p w:rsidR="009225D8" w:rsidRDefault="008A249A" w:rsidP="00966BC3">
      <w:pPr>
        <w:pStyle w:val="Agmt5List2"/>
      </w:pPr>
      <w:r>
        <w:t xml:space="preserve">the Company will </w:t>
      </w:r>
      <w:r w:rsidR="007C1D8E">
        <w:t>make the following Company personnel</w:t>
      </w:r>
      <w:r w:rsidR="009225D8">
        <w:t xml:space="preserve"> available to the Student ___ times during the Term;</w:t>
      </w:r>
    </w:p>
    <w:p w:rsidR="0064412F" w:rsidRDefault="0064412F" w:rsidP="00032385">
      <w:pPr>
        <w:pStyle w:val="Agmt6List3"/>
      </w:pPr>
    </w:p>
    <w:p w:rsidR="008A249A" w:rsidRDefault="00C86E9B" w:rsidP="00966BC3">
      <w:pPr>
        <w:pStyle w:val="Agmt5List2"/>
      </w:pPr>
      <w:r>
        <w:t>t</w:t>
      </w:r>
      <w:r w:rsidR="008A249A">
        <w:t xml:space="preserve">he Company </w:t>
      </w:r>
      <w:r>
        <w:t>will provide the Student with ___</w:t>
      </w:r>
      <w:r w:rsidR="008A249A">
        <w:t>;</w:t>
      </w:r>
    </w:p>
    <w:p w:rsidR="00966BC3" w:rsidRPr="00966BC3" w:rsidRDefault="008A249A" w:rsidP="008A249A">
      <w:pPr>
        <w:pStyle w:val="Agmt5List2"/>
      </w:pPr>
      <w:r>
        <w:t xml:space="preserve">the Student will have sole discretion in relation to the execution of the Project including the methods, location and timing of the performance of the Project, </w:t>
      </w:r>
    </w:p>
    <w:p w:rsidR="00960506" w:rsidRDefault="007C1D8E" w:rsidP="00966BC3">
      <w:pPr>
        <w:pStyle w:val="Agmt3ArticleHeading"/>
        <w:tabs>
          <w:tab w:val="clear" w:pos="360"/>
        </w:tabs>
        <w:rPr>
          <w:lang w:val="en-US"/>
        </w:rPr>
      </w:pPr>
      <w:r>
        <w:rPr>
          <w:lang w:val="en-US"/>
        </w:rPr>
        <w:t xml:space="preserve">Practicum </w:t>
      </w:r>
      <w:r w:rsidR="00960506">
        <w:rPr>
          <w:lang w:val="en-US"/>
        </w:rPr>
        <w:t xml:space="preserve">Presentation Material </w:t>
      </w:r>
    </w:p>
    <w:p w:rsidR="00960506" w:rsidRDefault="00960506" w:rsidP="00D93A43">
      <w:pPr>
        <w:pStyle w:val="Agmt4List1"/>
      </w:pPr>
      <w:r>
        <w:t xml:space="preserve">The Company acknowledges </w:t>
      </w:r>
      <w:r w:rsidR="007C1D8E">
        <w:t>and agrees that the Student may</w:t>
      </w:r>
      <w:r w:rsidR="00B8178D">
        <w:t xml:space="preserve"> </w:t>
      </w:r>
      <w:r>
        <w:t xml:space="preserve">use the </w:t>
      </w:r>
      <w:r w:rsidR="007C1D8E">
        <w:t xml:space="preserve">Practicum </w:t>
      </w:r>
      <w:r>
        <w:t xml:space="preserve">Presentation Material </w:t>
      </w:r>
      <w:r w:rsidR="007C1D8E">
        <w:t>for the following additional uses</w:t>
      </w:r>
      <w:r>
        <w:t>:</w:t>
      </w:r>
    </w:p>
    <w:p w:rsidR="00960506" w:rsidRPr="00D93A43" w:rsidRDefault="00960506" w:rsidP="00D93A43">
      <w:pPr>
        <w:pStyle w:val="Agmt5List2"/>
      </w:pPr>
    </w:p>
    <w:p w:rsidR="00966BC3" w:rsidRDefault="00966BC3" w:rsidP="00966BC3">
      <w:pPr>
        <w:pStyle w:val="Agmt3ArticleHeading"/>
        <w:tabs>
          <w:tab w:val="clear" w:pos="360"/>
        </w:tabs>
        <w:rPr>
          <w:lang w:val="en-US"/>
        </w:rPr>
      </w:pPr>
      <w:r>
        <w:rPr>
          <w:lang w:val="en-US"/>
        </w:rPr>
        <w:t>Additional Terms and Conditions:</w:t>
      </w:r>
    </w:p>
    <w:sdt>
      <w:sdtPr>
        <w:alias w:val="AddlTerms"/>
        <w:tag w:val="AddlTerms"/>
        <w:id w:val="-1902672370"/>
        <w:placeholder>
          <w:docPart w:val="1056C4FF0BD848AEA03B043EB3EF913B"/>
        </w:placeholder>
        <w:temporary/>
        <w:showingPlcHdr/>
        <w:text w:multiLine="1"/>
      </w:sdtPr>
      <w:sdtContent>
        <w:p w:rsidR="0053501B" w:rsidRPr="00FB68C4" w:rsidRDefault="00966BC3" w:rsidP="00FB68C4">
          <w:pPr>
            <w:pStyle w:val="Agmt4List1"/>
            <w:rPr>
              <w:rFonts w:eastAsia="TradeGothic" w:cs="Times New Roman"/>
              <w:szCs w:val="22"/>
            </w:rPr>
          </w:pPr>
          <w:r w:rsidRPr="00245C7B">
            <w:rPr>
              <w:rStyle w:val="PlaceholderText"/>
            </w:rPr>
            <w:t>D</w:t>
          </w:r>
          <w:r w:rsidRPr="00156BF7">
            <w:t xml:space="preserve"> </w:t>
          </w:r>
          <w:r w:rsidRPr="00156BF7">
            <w:rPr>
              <w:rStyle w:val="PlaceholderText"/>
            </w:rPr>
            <w:t>Describe any additional terms and conditions not set out in the main body of the Agreement or which might modify or supplement the terms and conditions of the main body of the Agreement (try to be as explicit as possible in this respect)</w:t>
          </w:r>
          <w:r w:rsidRPr="008F04BB">
            <w:rPr>
              <w:rStyle w:val="PlaceholderText"/>
            </w:rPr>
            <w:t>.</w:t>
          </w:r>
        </w:p>
      </w:sdtContent>
    </w:sdt>
    <w:sectPr w:rsidR="0053501B" w:rsidRPr="00FB68C4" w:rsidSect="000C70A6">
      <w:pgSz w:w="12240" w:h="15840" w:code="1"/>
      <w:pgMar w:top="1080" w:right="1440" w:bottom="117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DE" w:rsidRDefault="009919DE">
      <w:r>
        <w:separator/>
      </w:r>
    </w:p>
  </w:endnote>
  <w:endnote w:type="continuationSeparator" w:id="0">
    <w:p w:rsidR="009919DE" w:rsidRDefault="0099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9E" w:rsidRDefault="0063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71" w:type="pct"/>
      <w:tblInd w:w="-28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CellMar>
        <w:left w:w="72" w:type="dxa"/>
        <w:right w:w="72" w:type="dxa"/>
      </w:tblCellMar>
      <w:tblLook w:val="04A0" w:firstRow="1" w:lastRow="0" w:firstColumn="1" w:lastColumn="0" w:noHBand="0" w:noVBand="1"/>
    </w:tblPr>
    <w:tblGrid>
      <w:gridCol w:w="8917"/>
      <w:gridCol w:w="422"/>
      <w:gridCol w:w="291"/>
      <w:gridCol w:w="392"/>
    </w:tblGrid>
    <w:tr w:rsidR="00D96DB6" w:rsidRPr="00947929" w:rsidTr="00D93A43">
      <w:trPr>
        <w:trHeight w:val="20"/>
      </w:trPr>
      <w:tc>
        <w:tcPr>
          <w:tcW w:w="9206" w:type="dxa"/>
          <w:tcMar>
            <w:left w:w="144" w:type="dxa"/>
            <w:right w:w="144" w:type="dxa"/>
          </w:tcMar>
          <w:vAlign w:val="bottom"/>
        </w:tcPr>
        <w:p w:rsidR="00D96DB6" w:rsidRPr="009A36DE" w:rsidRDefault="00367F6B" w:rsidP="005D5E7A">
          <w:pPr>
            <w:pStyle w:val="Agmt1SectionHeading"/>
            <w:numPr>
              <w:ilvl w:val="0"/>
              <w:numId w:val="30"/>
            </w:numPr>
            <w:spacing w:before="60" w:after="0"/>
            <w:rPr>
              <w:sz w:val="20"/>
              <w:szCs w:val="20"/>
            </w:rPr>
          </w:pPr>
          <w:sdt>
            <w:sdtPr>
              <w:rPr>
                <w:sz w:val="20"/>
                <w:szCs w:val="20"/>
              </w:rPr>
              <w:alias w:val="Title"/>
              <w:tag w:val=""/>
              <w:id w:val="-896510198"/>
              <w:dataBinding w:prefixMappings="xmlns:ns0='http://purl.org/dc/elements/1.1/' xmlns:ns1='http://schemas.openxmlformats.org/package/2006/metadata/core-properties' " w:xpath="/ns1:coreProperties[1]/ns0:title[1]" w:storeItemID="{6C3C8BC8-F283-45AE-878A-BAB7291924A1}"/>
              <w:text/>
            </w:sdtPr>
            <w:sdtContent>
              <w:r w:rsidR="00D96DB6">
                <w:rPr>
                  <w:sz w:val="20"/>
                  <w:szCs w:val="20"/>
                  <w:lang w:val="en-US"/>
                </w:rPr>
                <w:t>Student Practicum Agreement</w:t>
              </w:r>
            </w:sdtContent>
          </w:sdt>
        </w:p>
      </w:tc>
      <w:tc>
        <w:tcPr>
          <w:tcW w:w="429" w:type="dxa"/>
          <w:vMerge w:val="restart"/>
          <w:tcBorders>
            <w:top w:val="single" w:sz="12" w:space="0" w:color="1F497D" w:themeColor="text2"/>
            <w:bottom w:val="nil"/>
          </w:tcBorders>
          <w:shd w:val="clear" w:color="auto" w:fill="003366"/>
          <w:tcMar>
            <w:left w:w="108" w:type="dxa"/>
            <w:right w:w="2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fldChar w:fldCharType="begin"/>
          </w:r>
          <w:r w:rsidRPr="00E372D5">
            <w:rPr>
              <w:color w:val="FFFFFF" w:themeColor="background1"/>
            </w:rPr>
            <w:instrText xml:space="preserve"> page </w:instrText>
          </w:r>
          <w:r w:rsidRPr="00E372D5">
            <w:rPr>
              <w:color w:val="FFFFFF" w:themeColor="background1"/>
            </w:rPr>
            <w:fldChar w:fldCharType="separate"/>
          </w:r>
          <w:r w:rsidR="00F125D2">
            <w:rPr>
              <w:noProof/>
              <w:color w:val="FFFFFF" w:themeColor="background1"/>
            </w:rPr>
            <w:t>5</w:t>
          </w:r>
          <w:r w:rsidRPr="00E372D5">
            <w:rPr>
              <w:color w:val="FFFFFF" w:themeColor="background1"/>
            </w:rPr>
            <w:fldChar w:fldCharType="end"/>
          </w:r>
        </w:p>
      </w:tc>
      <w:tc>
        <w:tcPr>
          <w:tcW w:w="293" w:type="dxa"/>
          <w:vMerge w:val="restart"/>
          <w:tcBorders>
            <w:top w:val="single" w:sz="12" w:space="0" w:color="1F497D" w:themeColor="text2"/>
            <w:bottom w:val="nil"/>
          </w:tcBorders>
          <w:shd w:val="clear" w:color="auto" w:fill="003366"/>
          <w:tcMar>
            <w:left w:w="28" w:type="dxa"/>
            <w:right w:w="2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t>of</w:t>
          </w:r>
        </w:p>
      </w:tc>
      <w:tc>
        <w:tcPr>
          <w:tcW w:w="397" w:type="dxa"/>
          <w:vMerge w:val="restart"/>
          <w:tcBorders>
            <w:top w:val="single" w:sz="12" w:space="0" w:color="1F497D" w:themeColor="text2"/>
            <w:bottom w:val="nil"/>
          </w:tcBorders>
          <w:shd w:val="clear" w:color="auto" w:fill="003366"/>
          <w:tcMar>
            <w:left w:w="28" w:type="dxa"/>
            <w:right w:w="10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fldChar w:fldCharType="begin"/>
          </w:r>
          <w:r w:rsidRPr="00E372D5">
            <w:rPr>
              <w:color w:val="FFFFFF" w:themeColor="background1"/>
            </w:rPr>
            <w:instrText xml:space="preserve"> numpages </w:instrText>
          </w:r>
          <w:r w:rsidRPr="00E372D5">
            <w:rPr>
              <w:color w:val="FFFFFF" w:themeColor="background1"/>
            </w:rPr>
            <w:fldChar w:fldCharType="separate"/>
          </w:r>
          <w:r w:rsidR="00F125D2">
            <w:rPr>
              <w:noProof/>
              <w:color w:val="FFFFFF" w:themeColor="background1"/>
            </w:rPr>
            <w:t>12</w:t>
          </w:r>
          <w:r w:rsidRPr="00E372D5">
            <w:rPr>
              <w:color w:val="FFFFFF" w:themeColor="background1"/>
            </w:rPr>
            <w:fldChar w:fldCharType="end"/>
          </w:r>
        </w:p>
      </w:tc>
    </w:tr>
    <w:tr w:rsidR="00D96DB6" w:rsidRPr="00947929" w:rsidTr="00D93A43">
      <w:trPr>
        <w:trHeight w:val="20"/>
      </w:trPr>
      <w:tc>
        <w:tcPr>
          <w:tcW w:w="9206" w:type="dxa"/>
          <w:tcMar>
            <w:left w:w="144" w:type="dxa"/>
            <w:right w:w="144" w:type="dxa"/>
          </w:tcMar>
        </w:tcPr>
        <w:p w:rsidR="00D96DB6" w:rsidRPr="009A36DE" w:rsidRDefault="00D96DB6" w:rsidP="005D5E7A">
          <w:pPr>
            <w:pStyle w:val="Agmt1SectionHeading"/>
            <w:numPr>
              <w:ilvl w:val="0"/>
              <w:numId w:val="30"/>
            </w:numPr>
            <w:spacing w:before="0" w:after="60"/>
            <w:rPr>
              <w:sz w:val="20"/>
              <w:szCs w:val="20"/>
            </w:rPr>
          </w:pPr>
          <w:r w:rsidRPr="009A36DE">
            <w:rPr>
              <w:sz w:val="20"/>
              <w:szCs w:val="20"/>
            </w:rPr>
            <w:t>BCIT Corporate Services</w:t>
          </w:r>
        </w:p>
      </w:tc>
      <w:tc>
        <w:tcPr>
          <w:tcW w:w="429" w:type="dxa"/>
          <w:vMerge/>
          <w:tcBorders>
            <w:top w:val="nil"/>
            <w:bottom w:val="nil"/>
          </w:tcBorders>
          <w:shd w:val="clear" w:color="auto" w:fill="003366"/>
          <w:tcMar>
            <w:left w:w="108" w:type="dxa"/>
            <w:right w:w="28" w:type="dxa"/>
          </w:tcMar>
          <w:vAlign w:val="center"/>
        </w:tcPr>
        <w:p w:rsidR="00D96DB6" w:rsidRPr="00E372D5" w:rsidRDefault="00D96DB6" w:rsidP="00A93D4E">
          <w:pPr>
            <w:pStyle w:val="AgmtBodyText"/>
            <w:spacing w:before="0"/>
            <w:rPr>
              <w:color w:val="FFFFFF" w:themeColor="background1"/>
            </w:rPr>
          </w:pPr>
        </w:p>
      </w:tc>
      <w:tc>
        <w:tcPr>
          <w:tcW w:w="293" w:type="dxa"/>
          <w:vMerge/>
          <w:tcBorders>
            <w:top w:val="nil"/>
            <w:bottom w:val="nil"/>
          </w:tcBorders>
          <w:shd w:val="clear" w:color="auto" w:fill="003366"/>
          <w:tcMar>
            <w:left w:w="28" w:type="dxa"/>
            <w:right w:w="28" w:type="dxa"/>
          </w:tcMar>
          <w:vAlign w:val="center"/>
        </w:tcPr>
        <w:p w:rsidR="00D96DB6" w:rsidRPr="00E372D5" w:rsidRDefault="00D96DB6" w:rsidP="00A93D4E">
          <w:pPr>
            <w:pStyle w:val="AgmtBodyText"/>
            <w:spacing w:before="0"/>
            <w:rPr>
              <w:color w:val="FFFFFF" w:themeColor="background1"/>
            </w:rPr>
          </w:pPr>
        </w:p>
      </w:tc>
      <w:tc>
        <w:tcPr>
          <w:tcW w:w="397" w:type="dxa"/>
          <w:vMerge/>
          <w:tcBorders>
            <w:top w:val="nil"/>
            <w:bottom w:val="nil"/>
          </w:tcBorders>
          <w:shd w:val="clear" w:color="auto" w:fill="003366"/>
          <w:tcMar>
            <w:left w:w="28" w:type="dxa"/>
            <w:right w:w="108" w:type="dxa"/>
          </w:tcMar>
          <w:vAlign w:val="center"/>
        </w:tcPr>
        <w:p w:rsidR="00D96DB6" w:rsidRPr="00E372D5" w:rsidRDefault="00D96DB6" w:rsidP="00A93D4E">
          <w:pPr>
            <w:pStyle w:val="AgmtBodyText"/>
            <w:spacing w:before="0"/>
            <w:rPr>
              <w:color w:val="FFFFFF" w:themeColor="background1"/>
            </w:rPr>
          </w:pPr>
        </w:p>
      </w:tc>
    </w:tr>
  </w:tbl>
  <w:p w:rsidR="00D96DB6" w:rsidRPr="000D6104" w:rsidRDefault="00367F6B" w:rsidP="005D5E7A">
    <w:pPr>
      <w:pStyle w:val="AgmtNormal"/>
      <w:rPr>
        <w:sz w:val="16"/>
        <w:szCs w:val="16"/>
      </w:rPr>
    </w:pPr>
    <w:sdt>
      <w:sdtPr>
        <w:rPr>
          <w:sz w:val="16"/>
          <w:szCs w:val="16"/>
        </w:rPr>
        <w:alias w:val="FormNumber"/>
        <w:tag w:val="FormNumber"/>
        <w:id w:val="2072299888"/>
        <w:dataBinding w:xpath="/root[1]/FormNumber[1]" w:storeItemID="{A9FBD905-7478-46CB-A040-91834D93AA35}"/>
        <w:text/>
      </w:sdtPr>
      <w:sdtContent>
        <w:r w:rsidR="00632E9E">
          <w:rPr>
            <w:sz w:val="16"/>
            <w:szCs w:val="16"/>
          </w:rPr>
          <w:t>CS-37 (2019:09)</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71" w:type="pct"/>
      <w:tblInd w:w="-28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none" w:sz="0" w:space="0" w:color="auto"/>
        <w:insideV w:val="none" w:sz="0" w:space="0" w:color="auto"/>
      </w:tblBorders>
      <w:tblCellMar>
        <w:left w:w="72" w:type="dxa"/>
        <w:right w:w="72" w:type="dxa"/>
      </w:tblCellMar>
      <w:tblLook w:val="04A0" w:firstRow="1" w:lastRow="0" w:firstColumn="1" w:lastColumn="0" w:noHBand="0" w:noVBand="1"/>
    </w:tblPr>
    <w:tblGrid>
      <w:gridCol w:w="8932"/>
      <w:gridCol w:w="423"/>
      <w:gridCol w:w="291"/>
      <w:gridCol w:w="392"/>
    </w:tblGrid>
    <w:tr w:rsidR="00D96DB6" w:rsidRPr="00947929" w:rsidTr="00D93A43">
      <w:trPr>
        <w:trHeight w:val="20"/>
      </w:trPr>
      <w:tc>
        <w:tcPr>
          <w:tcW w:w="9206" w:type="dxa"/>
          <w:tcBorders>
            <w:top w:val="single" w:sz="12" w:space="0" w:color="1F497D" w:themeColor="text2"/>
            <w:left w:val="single" w:sz="12" w:space="0" w:color="1F497D" w:themeColor="text2"/>
            <w:bottom w:val="nil"/>
            <w:right w:val="single" w:sz="12" w:space="0" w:color="1F497D" w:themeColor="text2"/>
          </w:tcBorders>
          <w:shd w:val="clear" w:color="auto" w:fill="auto"/>
          <w:tcMar>
            <w:left w:w="144" w:type="dxa"/>
            <w:right w:w="144" w:type="dxa"/>
          </w:tcMar>
          <w:vAlign w:val="bottom"/>
        </w:tcPr>
        <w:p w:rsidR="00D96DB6" w:rsidRPr="009A36DE" w:rsidRDefault="00367F6B" w:rsidP="00FE1486">
          <w:pPr>
            <w:pStyle w:val="Agmt1SectionHeading"/>
            <w:numPr>
              <w:ilvl w:val="0"/>
              <w:numId w:val="30"/>
            </w:numPr>
            <w:spacing w:before="60" w:after="0"/>
            <w:rPr>
              <w:sz w:val="20"/>
              <w:szCs w:val="20"/>
            </w:rPr>
          </w:pPr>
          <w:sdt>
            <w:sdtPr>
              <w:rPr>
                <w:sz w:val="20"/>
                <w:szCs w:val="20"/>
              </w:rPr>
              <w:alias w:val="Title"/>
              <w:tag w:val=""/>
              <w:id w:val="1091972582"/>
              <w:dataBinding w:prefixMappings="xmlns:ns0='http://purl.org/dc/elements/1.1/' xmlns:ns1='http://schemas.openxmlformats.org/package/2006/metadata/core-properties' " w:xpath="/ns1:coreProperties[1]/ns0:title[1]" w:storeItemID="{6C3C8BC8-F283-45AE-878A-BAB7291924A1}"/>
              <w:text/>
            </w:sdtPr>
            <w:sdtContent>
              <w:r w:rsidR="00D96DB6">
                <w:rPr>
                  <w:sz w:val="20"/>
                  <w:szCs w:val="20"/>
                  <w:lang w:val="en-US"/>
                </w:rPr>
                <w:t>Student Practicum Agreement</w:t>
              </w:r>
            </w:sdtContent>
          </w:sdt>
        </w:p>
      </w:tc>
      <w:tc>
        <w:tcPr>
          <w:tcW w:w="429" w:type="dxa"/>
          <w:vMerge w:val="restart"/>
          <w:tcBorders>
            <w:top w:val="nil"/>
            <w:left w:val="single" w:sz="12" w:space="0" w:color="1F497D" w:themeColor="text2"/>
            <w:bottom w:val="single" w:sz="12" w:space="0" w:color="1F497D" w:themeColor="text2"/>
          </w:tcBorders>
          <w:shd w:val="clear" w:color="auto" w:fill="000080"/>
          <w:tcMar>
            <w:left w:w="108" w:type="dxa"/>
            <w:right w:w="2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fldChar w:fldCharType="begin"/>
          </w:r>
          <w:r w:rsidRPr="00E372D5">
            <w:rPr>
              <w:color w:val="FFFFFF" w:themeColor="background1"/>
            </w:rPr>
            <w:instrText xml:space="preserve"> page </w:instrText>
          </w:r>
          <w:r w:rsidRPr="00E372D5">
            <w:rPr>
              <w:color w:val="FFFFFF" w:themeColor="background1"/>
            </w:rPr>
            <w:fldChar w:fldCharType="separate"/>
          </w:r>
          <w:r w:rsidR="00F125D2">
            <w:rPr>
              <w:noProof/>
              <w:color w:val="FFFFFF" w:themeColor="background1"/>
            </w:rPr>
            <w:t>12</w:t>
          </w:r>
          <w:r w:rsidRPr="00E372D5">
            <w:rPr>
              <w:color w:val="FFFFFF" w:themeColor="background1"/>
            </w:rPr>
            <w:fldChar w:fldCharType="end"/>
          </w:r>
        </w:p>
      </w:tc>
      <w:tc>
        <w:tcPr>
          <w:tcW w:w="293" w:type="dxa"/>
          <w:vMerge w:val="restart"/>
          <w:tcBorders>
            <w:top w:val="nil"/>
            <w:bottom w:val="single" w:sz="12" w:space="0" w:color="1F497D" w:themeColor="text2"/>
          </w:tcBorders>
          <w:shd w:val="clear" w:color="auto" w:fill="000080"/>
          <w:tcMar>
            <w:left w:w="28" w:type="dxa"/>
            <w:right w:w="2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t>of</w:t>
          </w:r>
        </w:p>
      </w:tc>
      <w:tc>
        <w:tcPr>
          <w:tcW w:w="397" w:type="dxa"/>
          <w:vMerge w:val="restart"/>
          <w:tcBorders>
            <w:top w:val="nil"/>
            <w:bottom w:val="single" w:sz="12" w:space="0" w:color="1F497D" w:themeColor="text2"/>
            <w:right w:val="nil"/>
          </w:tcBorders>
          <w:shd w:val="clear" w:color="auto" w:fill="000080"/>
          <w:tcMar>
            <w:left w:w="28" w:type="dxa"/>
            <w:right w:w="108" w:type="dxa"/>
          </w:tcMar>
          <w:vAlign w:val="center"/>
        </w:tcPr>
        <w:p w:rsidR="00D96DB6" w:rsidRPr="00E372D5" w:rsidRDefault="00D96DB6" w:rsidP="00A93D4E">
          <w:pPr>
            <w:pStyle w:val="AgmtBodyText"/>
            <w:spacing w:before="0"/>
            <w:jc w:val="center"/>
            <w:rPr>
              <w:color w:val="FFFFFF" w:themeColor="background1"/>
            </w:rPr>
          </w:pPr>
          <w:r w:rsidRPr="00E372D5">
            <w:rPr>
              <w:color w:val="FFFFFF" w:themeColor="background1"/>
            </w:rPr>
            <w:fldChar w:fldCharType="begin"/>
          </w:r>
          <w:r w:rsidRPr="00E372D5">
            <w:rPr>
              <w:color w:val="FFFFFF" w:themeColor="background1"/>
            </w:rPr>
            <w:instrText xml:space="preserve"> numpages </w:instrText>
          </w:r>
          <w:r w:rsidRPr="00E372D5">
            <w:rPr>
              <w:color w:val="FFFFFF" w:themeColor="background1"/>
            </w:rPr>
            <w:fldChar w:fldCharType="separate"/>
          </w:r>
          <w:r w:rsidR="00F125D2">
            <w:rPr>
              <w:noProof/>
              <w:color w:val="FFFFFF" w:themeColor="background1"/>
            </w:rPr>
            <w:t>12</w:t>
          </w:r>
          <w:r w:rsidRPr="00E372D5">
            <w:rPr>
              <w:color w:val="FFFFFF" w:themeColor="background1"/>
            </w:rPr>
            <w:fldChar w:fldCharType="end"/>
          </w:r>
        </w:p>
      </w:tc>
    </w:tr>
    <w:tr w:rsidR="00D96DB6" w:rsidRPr="00947929" w:rsidTr="00D93A43">
      <w:trPr>
        <w:trHeight w:val="20"/>
      </w:trPr>
      <w:tc>
        <w:tcPr>
          <w:tcW w:w="9206" w:type="dxa"/>
          <w:tcBorders>
            <w:top w:val="nil"/>
            <w:left w:val="single" w:sz="12" w:space="0" w:color="1F497D" w:themeColor="text2"/>
            <w:bottom w:val="single" w:sz="12" w:space="0" w:color="1F497D" w:themeColor="text2"/>
            <w:right w:val="single" w:sz="12" w:space="0" w:color="1F497D" w:themeColor="text2"/>
          </w:tcBorders>
          <w:shd w:val="clear" w:color="auto" w:fill="auto"/>
          <w:tcMar>
            <w:left w:w="144" w:type="dxa"/>
            <w:right w:w="144" w:type="dxa"/>
          </w:tcMar>
        </w:tcPr>
        <w:p w:rsidR="00D96DB6" w:rsidRPr="009A36DE" w:rsidRDefault="00D96DB6" w:rsidP="005D5E7A">
          <w:pPr>
            <w:pStyle w:val="Agmt1SectionHeading"/>
            <w:numPr>
              <w:ilvl w:val="0"/>
              <w:numId w:val="30"/>
            </w:numPr>
            <w:spacing w:before="0" w:after="60"/>
            <w:rPr>
              <w:sz w:val="20"/>
              <w:szCs w:val="20"/>
            </w:rPr>
          </w:pPr>
          <w:r w:rsidRPr="009A36DE">
            <w:rPr>
              <w:sz w:val="20"/>
              <w:szCs w:val="20"/>
            </w:rPr>
            <w:t>BCIT Corporate Services</w:t>
          </w:r>
        </w:p>
      </w:tc>
      <w:tc>
        <w:tcPr>
          <w:tcW w:w="429" w:type="dxa"/>
          <w:vMerge/>
          <w:tcBorders>
            <w:top w:val="nil"/>
            <w:left w:val="single" w:sz="12" w:space="0" w:color="1F497D" w:themeColor="text2"/>
            <w:bottom w:val="single" w:sz="12" w:space="0" w:color="1F497D" w:themeColor="text2"/>
          </w:tcBorders>
          <w:shd w:val="clear" w:color="auto" w:fill="000080"/>
          <w:tcMar>
            <w:left w:w="108" w:type="dxa"/>
            <w:right w:w="28" w:type="dxa"/>
          </w:tcMar>
          <w:vAlign w:val="center"/>
        </w:tcPr>
        <w:p w:rsidR="00D96DB6" w:rsidRPr="00E372D5" w:rsidRDefault="00D96DB6" w:rsidP="00A93D4E">
          <w:pPr>
            <w:pStyle w:val="AgmtBodyText"/>
            <w:spacing w:before="0"/>
            <w:rPr>
              <w:color w:val="FFFFFF" w:themeColor="background1"/>
            </w:rPr>
          </w:pPr>
        </w:p>
      </w:tc>
      <w:tc>
        <w:tcPr>
          <w:tcW w:w="293" w:type="dxa"/>
          <w:vMerge/>
          <w:tcBorders>
            <w:top w:val="nil"/>
            <w:bottom w:val="single" w:sz="12" w:space="0" w:color="1F497D" w:themeColor="text2"/>
          </w:tcBorders>
          <w:shd w:val="clear" w:color="auto" w:fill="000080"/>
          <w:tcMar>
            <w:left w:w="28" w:type="dxa"/>
            <w:right w:w="28" w:type="dxa"/>
          </w:tcMar>
          <w:vAlign w:val="center"/>
        </w:tcPr>
        <w:p w:rsidR="00D96DB6" w:rsidRPr="00E372D5" w:rsidRDefault="00D96DB6" w:rsidP="00A93D4E">
          <w:pPr>
            <w:pStyle w:val="AgmtBodyText"/>
            <w:spacing w:before="0"/>
            <w:rPr>
              <w:color w:val="FFFFFF" w:themeColor="background1"/>
            </w:rPr>
          </w:pPr>
        </w:p>
      </w:tc>
      <w:tc>
        <w:tcPr>
          <w:tcW w:w="397" w:type="dxa"/>
          <w:vMerge/>
          <w:tcBorders>
            <w:top w:val="nil"/>
            <w:bottom w:val="single" w:sz="12" w:space="0" w:color="1F497D" w:themeColor="text2"/>
            <w:right w:val="nil"/>
          </w:tcBorders>
          <w:shd w:val="clear" w:color="auto" w:fill="000080"/>
          <w:tcMar>
            <w:left w:w="28" w:type="dxa"/>
            <w:right w:w="108" w:type="dxa"/>
          </w:tcMar>
          <w:vAlign w:val="center"/>
        </w:tcPr>
        <w:p w:rsidR="00D96DB6" w:rsidRPr="00E372D5" w:rsidRDefault="00D96DB6" w:rsidP="00A93D4E">
          <w:pPr>
            <w:pStyle w:val="AgmtBodyText"/>
            <w:spacing w:before="0"/>
            <w:rPr>
              <w:color w:val="FFFFFF" w:themeColor="background1"/>
            </w:rPr>
          </w:pPr>
        </w:p>
      </w:tc>
    </w:tr>
  </w:tbl>
  <w:p w:rsidR="00D96DB6" w:rsidRPr="000D6104" w:rsidRDefault="00367F6B" w:rsidP="005D5E7A">
    <w:pPr>
      <w:pStyle w:val="AgmtNormal"/>
      <w:rPr>
        <w:sz w:val="16"/>
        <w:szCs w:val="16"/>
      </w:rPr>
    </w:pPr>
    <w:sdt>
      <w:sdtPr>
        <w:rPr>
          <w:sz w:val="16"/>
          <w:szCs w:val="16"/>
        </w:rPr>
        <w:alias w:val="FormNumber"/>
        <w:tag w:val="FormNumber"/>
        <w:id w:val="427778275"/>
        <w:dataBinding w:xpath="/root[1]/FormNumber[1]" w:storeItemID="{A9FBD905-7478-46CB-A040-91834D93AA35}"/>
        <w:text/>
      </w:sdtPr>
      <w:sdtContent>
        <w:r w:rsidR="00D96DB6">
          <w:rPr>
            <w:sz w:val="16"/>
            <w:szCs w:val="16"/>
          </w:rPr>
          <w:t>CS-37 (201</w:t>
        </w:r>
        <w:r w:rsidR="00632E9E">
          <w:rPr>
            <w:sz w:val="16"/>
            <w:szCs w:val="16"/>
          </w:rPr>
          <w:t>9</w:t>
        </w:r>
        <w:r w:rsidR="00D96DB6">
          <w:rPr>
            <w:sz w:val="16"/>
            <w:szCs w:val="16"/>
          </w:rPr>
          <w:t>:</w:t>
        </w:r>
        <w:r w:rsidR="00632E9E">
          <w:rPr>
            <w:sz w:val="16"/>
            <w:szCs w:val="16"/>
          </w:rPr>
          <w:t>09</w:t>
        </w:r>
        <w:r w:rsidR="00D96DB6">
          <w:rPr>
            <w:sz w:val="16"/>
            <w:szCs w:val="1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DE" w:rsidRDefault="009919DE">
      <w:r>
        <w:separator/>
      </w:r>
    </w:p>
  </w:footnote>
  <w:footnote w:type="continuationSeparator" w:id="0">
    <w:p w:rsidR="009919DE" w:rsidRDefault="0099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9E" w:rsidRDefault="00632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E9E" w:rsidRDefault="0063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DB6" w:rsidRPr="00015545" w:rsidRDefault="00D96DB6" w:rsidP="00015545">
    <w:pPr>
      <w:spacing w:after="200" w:line="276" w:lineRule="auto"/>
      <w:rPr>
        <w:rFonts w:ascii="Calibri" w:eastAsia="TradeGothic"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AE1B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7CC5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A3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CAFD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A6DB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E632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43A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0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C5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3C44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FB42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4C7C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334C07"/>
    <w:multiLevelType w:val="multilevel"/>
    <w:tmpl w:val="FEA80FD4"/>
    <w:styleLink w:val="AgmtListStyle"/>
    <w:lvl w:ilvl="0">
      <w:start w:val="1"/>
      <w:numFmt w:val="none"/>
      <w:pStyle w:val="Agmt1SectionHeading"/>
      <w:suff w:val="nothing"/>
      <w:lvlText w:val="%1"/>
      <w:lvlJc w:val="left"/>
      <w:pPr>
        <w:ind w:left="0" w:firstLine="0"/>
      </w:pPr>
      <w:rPr>
        <w:rFonts w:hint="default"/>
      </w:rPr>
    </w:lvl>
    <w:lvl w:ilvl="1">
      <w:start w:val="1"/>
      <w:numFmt w:val="none"/>
      <w:pStyle w:val="Agmt2PartHeading"/>
      <w:suff w:val="nothing"/>
      <w:lvlText w:val="%2"/>
      <w:lvlJc w:val="left"/>
      <w:pPr>
        <w:ind w:left="0" w:firstLine="0"/>
      </w:pPr>
      <w:rPr>
        <w:rFonts w:hint="default"/>
      </w:rPr>
    </w:lvl>
    <w:lvl w:ilvl="2">
      <w:start w:val="1"/>
      <w:numFmt w:val="decimal"/>
      <w:pStyle w:val="Agmt3ArticleHeading"/>
      <w:lvlText w:val="%3"/>
      <w:lvlJc w:val="left"/>
      <w:pPr>
        <w:ind w:left="360" w:hanging="360"/>
      </w:pPr>
      <w:rPr>
        <w:rFonts w:hint="default"/>
      </w:rPr>
    </w:lvl>
    <w:lvl w:ilvl="3">
      <w:start w:val="1"/>
      <w:numFmt w:val="decimal"/>
      <w:pStyle w:val="Agmt4List1"/>
      <w:lvlText w:val=".%4"/>
      <w:lvlJc w:val="left"/>
      <w:pPr>
        <w:ind w:left="720" w:hanging="360"/>
      </w:pPr>
      <w:rPr>
        <w:rFonts w:hint="default"/>
      </w:rPr>
    </w:lvl>
    <w:lvl w:ilvl="4">
      <w:start w:val="1"/>
      <w:numFmt w:val="lowerLetter"/>
      <w:pStyle w:val="Agmt5List2"/>
      <w:lvlText w:val="%5)"/>
      <w:lvlJc w:val="left"/>
      <w:pPr>
        <w:ind w:left="1080" w:hanging="360"/>
      </w:pPr>
      <w:rPr>
        <w:rFonts w:hint="default"/>
      </w:rPr>
    </w:lvl>
    <w:lvl w:ilvl="5">
      <w:start w:val="1"/>
      <w:numFmt w:val="lowerRoman"/>
      <w:pStyle w:val="Agmt6List3"/>
      <w:lvlText w:val="%6."/>
      <w:lvlJc w:val="left"/>
      <w:pPr>
        <w:ind w:left="1440" w:hanging="360"/>
      </w:pPr>
      <w:rPr>
        <w:rFonts w:hint="default"/>
      </w:rPr>
    </w:lvl>
    <w:lvl w:ilvl="6">
      <w:start w:val="1"/>
      <w:numFmt w:val="bullet"/>
      <w:pStyle w:val="Agmt7List4"/>
      <w:lvlText w:val=""/>
      <w:lvlJc w:val="left"/>
      <w:pPr>
        <w:ind w:left="1800" w:hanging="360"/>
      </w:pPr>
      <w:rPr>
        <w:rFonts w:ascii="Symbol" w:hAnsi="Symbol" w:hint="default"/>
        <w:color w:val="auto"/>
      </w:rPr>
    </w:lvl>
    <w:lvl w:ilvl="7">
      <w:start w:val="1"/>
      <w:numFmt w:val="bullet"/>
      <w:pStyle w:val="Agmt8List5"/>
      <w:lvlText w:val="◦"/>
      <w:lvlJc w:val="left"/>
      <w:pPr>
        <w:ind w:left="2160" w:hanging="360"/>
      </w:pPr>
      <w:rPr>
        <w:rFonts w:ascii="Calibri" w:hAnsi="Calibri" w:hint="default"/>
        <w:color w:val="auto"/>
      </w:rPr>
    </w:lvl>
    <w:lvl w:ilvl="8">
      <w:start w:val="1"/>
      <w:numFmt w:val="none"/>
      <w:pStyle w:val="Agmt9List6"/>
      <w:suff w:val="nothing"/>
      <w:lvlText w:val=""/>
      <w:lvlJc w:val="left"/>
      <w:pPr>
        <w:ind w:left="2520" w:hanging="360"/>
      </w:pPr>
      <w:rPr>
        <w:rFonts w:hint="default"/>
        <w:color w:val="auto"/>
      </w:rPr>
    </w:lvl>
  </w:abstractNum>
  <w:abstractNum w:abstractNumId="16" w15:restartNumberingAfterBreak="0">
    <w:nsid w:val="2CFF6899"/>
    <w:multiLevelType w:val="hybridMultilevel"/>
    <w:tmpl w:val="E312E5F2"/>
    <w:lvl w:ilvl="0" w:tplc="046E2E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42C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D82B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D66D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BF0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317B92"/>
    <w:multiLevelType w:val="hybridMultilevel"/>
    <w:tmpl w:val="D1BA8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1467E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CE6C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FB71B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08257F"/>
    <w:multiLevelType w:val="hybridMultilevel"/>
    <w:tmpl w:val="891E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336FF9"/>
    <w:multiLevelType w:val="multilevel"/>
    <w:tmpl w:val="FEA80FD4"/>
    <w:numStyleLink w:val="AgmtListStyle"/>
  </w:abstractNum>
  <w:abstractNum w:abstractNumId="27" w15:restartNumberingAfterBreak="0">
    <w:nsid w:val="6C1231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4436AB"/>
    <w:multiLevelType w:val="multilevel"/>
    <w:tmpl w:val="5936EA3C"/>
    <w:lvl w:ilvl="0">
      <w:start w:val="1"/>
      <w:numFmt w:val="decimal"/>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29" w15:restartNumberingAfterBreak="0">
    <w:nsid w:val="72EC06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7452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28"/>
  </w:num>
  <w:num w:numId="15">
    <w:abstractNumId w:val="11"/>
  </w:num>
  <w:num w:numId="16">
    <w:abstractNumId w:val="19"/>
  </w:num>
  <w:num w:numId="17">
    <w:abstractNumId w:val="24"/>
  </w:num>
  <w:num w:numId="18">
    <w:abstractNumId w:val="12"/>
  </w:num>
  <w:num w:numId="19">
    <w:abstractNumId w:val="20"/>
  </w:num>
  <w:num w:numId="20">
    <w:abstractNumId w:val="13"/>
  </w:num>
  <w:num w:numId="21">
    <w:abstractNumId w:val="23"/>
  </w:num>
  <w:num w:numId="22">
    <w:abstractNumId w:val="22"/>
  </w:num>
  <w:num w:numId="23">
    <w:abstractNumId w:val="18"/>
  </w:num>
  <w:num w:numId="24">
    <w:abstractNumId w:val="17"/>
  </w:num>
  <w:num w:numId="25">
    <w:abstractNumId w:val="27"/>
  </w:num>
  <w:num w:numId="26">
    <w:abstractNumId w:val="29"/>
  </w:num>
  <w:num w:numId="27">
    <w:abstractNumId w:val="3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25"/>
  </w:num>
  <w:num w:numId="32">
    <w:abstractNumId w:val="15"/>
  </w:num>
  <w:num w:numId="33">
    <w:abstractNumId w:val="15"/>
  </w:num>
  <w:num w:numId="34">
    <w:abstractNumId w:val="21"/>
  </w:num>
  <w:num w:numId="35">
    <w:abstractNumId w:val="15"/>
  </w:num>
  <w:num w:numId="36">
    <w:abstractNumId w:val="1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6B"/>
    <w:rsid w:val="0000408A"/>
    <w:rsid w:val="00010B83"/>
    <w:rsid w:val="00015545"/>
    <w:rsid w:val="00021AF6"/>
    <w:rsid w:val="00032385"/>
    <w:rsid w:val="00043AFC"/>
    <w:rsid w:val="0005335F"/>
    <w:rsid w:val="00070A83"/>
    <w:rsid w:val="000777F8"/>
    <w:rsid w:val="00083BF6"/>
    <w:rsid w:val="00087D20"/>
    <w:rsid w:val="000A2636"/>
    <w:rsid w:val="000A62F1"/>
    <w:rsid w:val="000B2BC8"/>
    <w:rsid w:val="000B5C07"/>
    <w:rsid w:val="000C70A6"/>
    <w:rsid w:val="000D6104"/>
    <w:rsid w:val="000F7FBC"/>
    <w:rsid w:val="0010040A"/>
    <w:rsid w:val="00107681"/>
    <w:rsid w:val="00111AAC"/>
    <w:rsid w:val="00120BA7"/>
    <w:rsid w:val="00122E8E"/>
    <w:rsid w:val="0013160E"/>
    <w:rsid w:val="00146F3B"/>
    <w:rsid w:val="00151075"/>
    <w:rsid w:val="00177571"/>
    <w:rsid w:val="00185B85"/>
    <w:rsid w:val="001B1138"/>
    <w:rsid w:val="001D51D5"/>
    <w:rsid w:val="001D72AC"/>
    <w:rsid w:val="001F29F6"/>
    <w:rsid w:val="00215121"/>
    <w:rsid w:val="0022317B"/>
    <w:rsid w:val="00241DC7"/>
    <w:rsid w:val="002551A0"/>
    <w:rsid w:val="0027092C"/>
    <w:rsid w:val="002715D6"/>
    <w:rsid w:val="0027216E"/>
    <w:rsid w:val="0028278C"/>
    <w:rsid w:val="00285FB2"/>
    <w:rsid w:val="00295578"/>
    <w:rsid w:val="002A5AB8"/>
    <w:rsid w:val="002B1EBE"/>
    <w:rsid w:val="002E1E42"/>
    <w:rsid w:val="002F0588"/>
    <w:rsid w:val="00311921"/>
    <w:rsid w:val="0033592A"/>
    <w:rsid w:val="00337964"/>
    <w:rsid w:val="00343001"/>
    <w:rsid w:val="0035385F"/>
    <w:rsid w:val="003629ED"/>
    <w:rsid w:val="00367F6B"/>
    <w:rsid w:val="00373CBA"/>
    <w:rsid w:val="00385E00"/>
    <w:rsid w:val="003931CF"/>
    <w:rsid w:val="003A4EB8"/>
    <w:rsid w:val="003C0741"/>
    <w:rsid w:val="003F02A4"/>
    <w:rsid w:val="00455DA0"/>
    <w:rsid w:val="0047299E"/>
    <w:rsid w:val="00473AB2"/>
    <w:rsid w:val="00477FD9"/>
    <w:rsid w:val="004C19E7"/>
    <w:rsid w:val="004D38ED"/>
    <w:rsid w:val="005156FF"/>
    <w:rsid w:val="0053501B"/>
    <w:rsid w:val="0055469D"/>
    <w:rsid w:val="00556D5B"/>
    <w:rsid w:val="00564A41"/>
    <w:rsid w:val="00572CA1"/>
    <w:rsid w:val="00576104"/>
    <w:rsid w:val="00582D3B"/>
    <w:rsid w:val="00595F6F"/>
    <w:rsid w:val="005D5E7A"/>
    <w:rsid w:val="005D7A43"/>
    <w:rsid w:val="0060622A"/>
    <w:rsid w:val="00630EF9"/>
    <w:rsid w:val="00632E9E"/>
    <w:rsid w:val="006371D8"/>
    <w:rsid w:val="0064278C"/>
    <w:rsid w:val="0064412F"/>
    <w:rsid w:val="00651387"/>
    <w:rsid w:val="006639F7"/>
    <w:rsid w:val="00675F72"/>
    <w:rsid w:val="00684213"/>
    <w:rsid w:val="00684647"/>
    <w:rsid w:val="00685E5A"/>
    <w:rsid w:val="006C28EF"/>
    <w:rsid w:val="006F4689"/>
    <w:rsid w:val="00704A72"/>
    <w:rsid w:val="00721B61"/>
    <w:rsid w:val="00742FA2"/>
    <w:rsid w:val="0076680E"/>
    <w:rsid w:val="007748D5"/>
    <w:rsid w:val="00777D13"/>
    <w:rsid w:val="00785E3D"/>
    <w:rsid w:val="007900A1"/>
    <w:rsid w:val="00793708"/>
    <w:rsid w:val="0079775E"/>
    <w:rsid w:val="007B35EB"/>
    <w:rsid w:val="007C1D8E"/>
    <w:rsid w:val="007C7551"/>
    <w:rsid w:val="007D2D1C"/>
    <w:rsid w:val="00812792"/>
    <w:rsid w:val="00830812"/>
    <w:rsid w:val="0083728C"/>
    <w:rsid w:val="008559ED"/>
    <w:rsid w:val="008A249A"/>
    <w:rsid w:val="008A2863"/>
    <w:rsid w:val="008A2BD1"/>
    <w:rsid w:val="008B5D31"/>
    <w:rsid w:val="008C2013"/>
    <w:rsid w:val="008D2BCE"/>
    <w:rsid w:val="008F4F2A"/>
    <w:rsid w:val="009225D8"/>
    <w:rsid w:val="00922D43"/>
    <w:rsid w:val="00941EF1"/>
    <w:rsid w:val="00953496"/>
    <w:rsid w:val="00960506"/>
    <w:rsid w:val="00966BC3"/>
    <w:rsid w:val="009711CD"/>
    <w:rsid w:val="00975C5C"/>
    <w:rsid w:val="0098045D"/>
    <w:rsid w:val="00985B37"/>
    <w:rsid w:val="009919DE"/>
    <w:rsid w:val="009A6347"/>
    <w:rsid w:val="009C60D4"/>
    <w:rsid w:val="009C759A"/>
    <w:rsid w:val="009F4BAD"/>
    <w:rsid w:val="00A003EA"/>
    <w:rsid w:val="00A325A8"/>
    <w:rsid w:val="00A33D35"/>
    <w:rsid w:val="00A42A6C"/>
    <w:rsid w:val="00A449ED"/>
    <w:rsid w:val="00A568AD"/>
    <w:rsid w:val="00A709FD"/>
    <w:rsid w:val="00A870E0"/>
    <w:rsid w:val="00A93D4E"/>
    <w:rsid w:val="00AC2610"/>
    <w:rsid w:val="00AC6992"/>
    <w:rsid w:val="00AE4E2C"/>
    <w:rsid w:val="00AF228C"/>
    <w:rsid w:val="00B04CF1"/>
    <w:rsid w:val="00B10A47"/>
    <w:rsid w:val="00B472B3"/>
    <w:rsid w:val="00B503DB"/>
    <w:rsid w:val="00B53D92"/>
    <w:rsid w:val="00B63D50"/>
    <w:rsid w:val="00B8178D"/>
    <w:rsid w:val="00BA0FC8"/>
    <w:rsid w:val="00BA1D13"/>
    <w:rsid w:val="00BC3482"/>
    <w:rsid w:val="00C46805"/>
    <w:rsid w:val="00C52459"/>
    <w:rsid w:val="00C54ED3"/>
    <w:rsid w:val="00C71992"/>
    <w:rsid w:val="00C86E9B"/>
    <w:rsid w:val="00C9491A"/>
    <w:rsid w:val="00CE1898"/>
    <w:rsid w:val="00D11177"/>
    <w:rsid w:val="00D321EF"/>
    <w:rsid w:val="00D3570F"/>
    <w:rsid w:val="00D70B7A"/>
    <w:rsid w:val="00D8057B"/>
    <w:rsid w:val="00D93A43"/>
    <w:rsid w:val="00D96DB6"/>
    <w:rsid w:val="00DD3FE9"/>
    <w:rsid w:val="00DD4D0E"/>
    <w:rsid w:val="00DF01B5"/>
    <w:rsid w:val="00E015A6"/>
    <w:rsid w:val="00E16437"/>
    <w:rsid w:val="00E528F5"/>
    <w:rsid w:val="00EB7E44"/>
    <w:rsid w:val="00F125D2"/>
    <w:rsid w:val="00F2753B"/>
    <w:rsid w:val="00F33919"/>
    <w:rsid w:val="00F4096E"/>
    <w:rsid w:val="00F75012"/>
    <w:rsid w:val="00F835D6"/>
    <w:rsid w:val="00F91AF7"/>
    <w:rsid w:val="00F91B49"/>
    <w:rsid w:val="00F966BB"/>
    <w:rsid w:val="00FA0B64"/>
    <w:rsid w:val="00FB68C4"/>
    <w:rsid w:val="00FC01A1"/>
    <w:rsid w:val="00FC2294"/>
    <w:rsid w:val="00FE14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5A146C-EE75-44F9-B287-0EF071F6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C3"/>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9"/>
    <w:qFormat/>
    <w:rsid w:val="00A003EA"/>
    <w:pPr>
      <w:spacing w:before="240"/>
      <w:jc w:val="both"/>
      <w:outlineLvl w:val="0"/>
    </w:pPr>
    <w:rPr>
      <w:rFonts w:cs="Arial"/>
      <w:bCs/>
    </w:rPr>
  </w:style>
  <w:style w:type="paragraph" w:styleId="Heading2">
    <w:name w:val="heading 2"/>
    <w:basedOn w:val="Normal"/>
    <w:qFormat/>
    <w:rsid w:val="00A003EA"/>
    <w:pPr>
      <w:numPr>
        <w:ilvl w:val="1"/>
        <w:numId w:val="14"/>
      </w:numPr>
      <w:spacing w:before="120"/>
      <w:jc w:val="both"/>
      <w:outlineLvl w:val="1"/>
    </w:pPr>
    <w:rPr>
      <w:rFonts w:cs="Arial"/>
      <w:bCs/>
      <w:iCs/>
    </w:rPr>
  </w:style>
  <w:style w:type="paragraph" w:styleId="Heading3">
    <w:name w:val="heading 3"/>
    <w:basedOn w:val="Normal"/>
    <w:qFormat/>
    <w:rsid w:val="00A003EA"/>
    <w:pPr>
      <w:numPr>
        <w:ilvl w:val="2"/>
        <w:numId w:val="14"/>
      </w:numPr>
      <w:spacing w:before="240"/>
      <w:jc w:val="both"/>
      <w:outlineLvl w:val="2"/>
    </w:pPr>
    <w:rPr>
      <w:rFonts w:cs="Arial"/>
      <w:bCs/>
    </w:rPr>
  </w:style>
  <w:style w:type="paragraph" w:styleId="Heading4">
    <w:name w:val="heading 4"/>
    <w:basedOn w:val="Normal"/>
    <w:qFormat/>
    <w:rsid w:val="00A003EA"/>
    <w:pPr>
      <w:numPr>
        <w:ilvl w:val="3"/>
        <w:numId w:val="14"/>
      </w:numPr>
      <w:spacing w:before="240"/>
      <w:jc w:val="both"/>
      <w:outlineLvl w:val="3"/>
    </w:pPr>
    <w:rPr>
      <w:bCs/>
    </w:rPr>
  </w:style>
  <w:style w:type="paragraph" w:styleId="Heading5">
    <w:name w:val="heading 5"/>
    <w:basedOn w:val="Normal"/>
    <w:qFormat/>
    <w:rsid w:val="00A003EA"/>
    <w:pPr>
      <w:numPr>
        <w:ilvl w:val="4"/>
        <w:numId w:val="14"/>
      </w:numPr>
      <w:spacing w:before="240"/>
      <w:jc w:val="both"/>
      <w:outlineLvl w:val="4"/>
    </w:pPr>
    <w:rPr>
      <w:bCs/>
      <w:iCs/>
    </w:rPr>
  </w:style>
  <w:style w:type="paragraph" w:styleId="Heading6">
    <w:name w:val="heading 6"/>
    <w:basedOn w:val="Normal"/>
    <w:qFormat/>
    <w:rsid w:val="00A003EA"/>
    <w:pPr>
      <w:numPr>
        <w:ilvl w:val="5"/>
        <w:numId w:val="14"/>
      </w:numPr>
      <w:spacing w:before="240"/>
      <w:jc w:val="both"/>
      <w:outlineLvl w:val="5"/>
    </w:pPr>
    <w:rPr>
      <w:bCs/>
    </w:rPr>
  </w:style>
  <w:style w:type="paragraph" w:styleId="Heading7">
    <w:name w:val="heading 7"/>
    <w:basedOn w:val="Normal"/>
    <w:qFormat/>
    <w:rsid w:val="00A003EA"/>
    <w:pPr>
      <w:numPr>
        <w:ilvl w:val="6"/>
        <w:numId w:val="14"/>
      </w:numPr>
      <w:spacing w:before="240"/>
      <w:jc w:val="both"/>
      <w:outlineLvl w:val="6"/>
    </w:pPr>
  </w:style>
  <w:style w:type="paragraph" w:styleId="Heading8">
    <w:name w:val="heading 8"/>
    <w:basedOn w:val="Normal"/>
    <w:qFormat/>
    <w:rsid w:val="00A003EA"/>
    <w:pPr>
      <w:numPr>
        <w:ilvl w:val="7"/>
        <w:numId w:val="14"/>
      </w:numPr>
      <w:spacing w:before="240"/>
      <w:jc w:val="both"/>
      <w:outlineLvl w:val="7"/>
    </w:pPr>
    <w:rPr>
      <w:iCs/>
    </w:rPr>
  </w:style>
  <w:style w:type="paragraph" w:styleId="Heading9">
    <w:name w:val="heading 9"/>
    <w:basedOn w:val="Normal"/>
    <w:next w:val="Normal"/>
    <w:qFormat/>
    <w:pPr>
      <w:keepNext/>
      <w:keepLines/>
      <w:numPr>
        <w:ilvl w:val="8"/>
        <w:numId w:val="1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Next/>
      <w:keepLines/>
      <w:tabs>
        <w:tab w:val="left" w:pos="720"/>
        <w:tab w:val="right" w:leader="dot" w:pos="9360"/>
      </w:tabs>
      <w:spacing w:before="240" w:after="240"/>
      <w:ind w:left="720" w:right="1008" w:hanging="720"/>
    </w:pPr>
    <w:rPr>
      <w:b/>
      <w:caps/>
    </w:rPr>
  </w:style>
  <w:style w:type="paragraph" w:styleId="Footer">
    <w:name w:val="footer"/>
    <w:basedOn w:val="Normal"/>
    <w:semiHidden/>
    <w:pPr>
      <w:tabs>
        <w:tab w:val="center" w:pos="4680"/>
        <w:tab w:val="right" w:pos="9360"/>
      </w:tabs>
    </w:pPr>
    <w:rPr>
      <w:sz w:val="14"/>
      <w:szCs w:val="14"/>
    </w:rPr>
  </w:style>
  <w:style w:type="paragraph" w:styleId="Header">
    <w:name w:val="header"/>
    <w:basedOn w:val="Normal"/>
    <w:semiHidden/>
    <w:pPr>
      <w:tabs>
        <w:tab w:val="center" w:pos="4680"/>
        <w:tab w:val="right" w:pos="9360"/>
      </w:tabs>
    </w:pPr>
  </w:style>
  <w:style w:type="paragraph" w:styleId="Salutation">
    <w:name w:val="Salutation"/>
    <w:basedOn w:val="Normal"/>
    <w:next w:val="Normal"/>
    <w:semiHidden/>
    <w:pPr>
      <w:spacing w:before="240"/>
    </w:pPr>
  </w:style>
  <w:style w:type="paragraph" w:customStyle="1" w:styleId="InsideAddress">
    <w:name w:val="Inside Address"/>
    <w:basedOn w:val="Normal"/>
    <w:next w:val="Attention"/>
    <w:semiHidden/>
    <w:pPr>
      <w:spacing w:before="240"/>
    </w:pPr>
  </w:style>
  <w:style w:type="paragraph" w:customStyle="1" w:styleId="Attention">
    <w:name w:val="Attention"/>
    <w:basedOn w:val="Normal"/>
    <w:semiHidden/>
    <w:pPr>
      <w:spacing w:before="240"/>
      <w:ind w:left="1440" w:hanging="1440"/>
    </w:pPr>
    <w:rPr>
      <w:b/>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OC2">
    <w:name w:val="toc 2"/>
    <w:basedOn w:val="Normal"/>
    <w:next w:val="Normal"/>
    <w:autoRedefine/>
    <w:semiHidden/>
    <w:pPr>
      <w:keepLines/>
      <w:tabs>
        <w:tab w:val="left" w:pos="720"/>
        <w:tab w:val="right" w:leader="dot" w:pos="9360"/>
      </w:tabs>
      <w:ind w:left="720" w:right="1008" w:hanging="720"/>
    </w:pPr>
  </w:style>
  <w:style w:type="paragraph" w:styleId="TOC3">
    <w:name w:val="toc 3"/>
    <w:basedOn w:val="Normal"/>
    <w:next w:val="Normal"/>
    <w:autoRedefine/>
    <w:semiHidden/>
    <w:pPr>
      <w:keepLines/>
      <w:tabs>
        <w:tab w:val="left" w:pos="1440"/>
        <w:tab w:val="right" w:leader="dot" w:pos="9360"/>
      </w:tabs>
      <w:ind w:left="1440" w:right="1008" w:hanging="720"/>
    </w:pPr>
  </w:style>
  <w:style w:type="paragraph" w:styleId="TOC4">
    <w:name w:val="toc 4"/>
    <w:basedOn w:val="Normal"/>
    <w:next w:val="Normal"/>
    <w:autoRedefine/>
    <w:semiHidden/>
    <w:pPr>
      <w:keepLines/>
      <w:tabs>
        <w:tab w:val="left" w:pos="2160"/>
        <w:tab w:val="right" w:leader="dot" w:pos="9360"/>
      </w:tabs>
      <w:ind w:left="2160" w:right="1008" w:hanging="720"/>
    </w:pPr>
  </w:style>
  <w:style w:type="paragraph" w:styleId="TOC5">
    <w:name w:val="toc 5"/>
    <w:basedOn w:val="Normal"/>
    <w:next w:val="Normal"/>
    <w:autoRedefine/>
    <w:semiHidden/>
    <w:pPr>
      <w:keepLines/>
      <w:tabs>
        <w:tab w:val="left" w:pos="2880"/>
        <w:tab w:val="right" w:leader="dot" w:pos="9360"/>
      </w:tabs>
      <w:ind w:left="2880" w:right="1008" w:hanging="720"/>
    </w:pPr>
  </w:style>
  <w:style w:type="paragraph" w:styleId="TOC6">
    <w:name w:val="toc 6"/>
    <w:basedOn w:val="Normal"/>
    <w:next w:val="Normal"/>
    <w:autoRedefine/>
    <w:semiHidden/>
    <w:pPr>
      <w:keepLines/>
      <w:tabs>
        <w:tab w:val="left" w:pos="3600"/>
        <w:tab w:val="right" w:leader="dot" w:pos="9360"/>
      </w:tabs>
      <w:ind w:left="3600" w:right="1008" w:hanging="720"/>
    </w:pPr>
  </w:style>
  <w:style w:type="paragraph" w:styleId="TOC7">
    <w:name w:val="toc 7"/>
    <w:basedOn w:val="Normal"/>
    <w:next w:val="Normal"/>
    <w:autoRedefine/>
    <w:semiHidden/>
    <w:pPr>
      <w:keepLines/>
      <w:tabs>
        <w:tab w:val="left" w:pos="4320"/>
        <w:tab w:val="right" w:leader="dot" w:pos="9360"/>
      </w:tabs>
      <w:ind w:left="4320" w:right="1008" w:hanging="720"/>
    </w:pPr>
  </w:style>
  <w:style w:type="paragraph" w:styleId="TOC8">
    <w:name w:val="toc 8"/>
    <w:basedOn w:val="Normal"/>
    <w:next w:val="Normal"/>
    <w:autoRedefine/>
    <w:semiHidden/>
    <w:pPr>
      <w:keepLines/>
      <w:tabs>
        <w:tab w:val="left" w:pos="5040"/>
        <w:tab w:val="right" w:leader="dot" w:pos="9360"/>
      </w:tabs>
      <w:ind w:left="5040" w:right="1008" w:hanging="720"/>
    </w:pPr>
  </w:style>
  <w:style w:type="paragraph" w:styleId="TOC9">
    <w:name w:val="toc 9"/>
    <w:basedOn w:val="Normal"/>
    <w:next w:val="Normal"/>
    <w:autoRedefine/>
    <w:semiHidden/>
    <w:pPr>
      <w:ind w:left="1920"/>
    </w:pPr>
  </w:style>
  <w:style w:type="character" w:styleId="PageNumber">
    <w:name w:val="page number"/>
    <w:basedOn w:val="DefaultParagraphFont"/>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mtNormal">
    <w:name w:val="AgmtNormal"/>
    <w:qFormat/>
    <w:rsid w:val="00AE4E2C"/>
    <w:rPr>
      <w:rFonts w:ascii="Calibri" w:eastAsia="TradeGothic" w:hAnsi="Calibri"/>
      <w:sz w:val="22"/>
      <w:szCs w:val="22"/>
      <w:lang w:eastAsia="en-US"/>
    </w:rPr>
  </w:style>
  <w:style w:type="paragraph" w:customStyle="1" w:styleId="Agmt1SectionHeading">
    <w:name w:val="Agmt 1 Section Heading"/>
    <w:next w:val="Normal"/>
    <w:link w:val="Agmt1SectionHeadingChar"/>
    <w:qFormat/>
    <w:rsid w:val="00AE4E2C"/>
    <w:pPr>
      <w:keepNext/>
      <w:numPr>
        <w:numId w:val="29"/>
      </w:numPr>
      <w:spacing w:before="120" w:after="120"/>
    </w:pPr>
    <w:rPr>
      <w:rFonts w:ascii="Calibri" w:hAnsi="Calibri" w:cs="Calibri"/>
      <w:b/>
      <w:iCs/>
      <w:color w:val="003C79"/>
      <w:spacing w:val="15"/>
      <w:sz w:val="28"/>
      <w:szCs w:val="24"/>
      <w:lang w:eastAsia="en-US"/>
    </w:rPr>
  </w:style>
  <w:style w:type="character" w:customStyle="1" w:styleId="Agmt1SectionHeadingChar">
    <w:name w:val="Agmt 1 Section Heading Char"/>
    <w:link w:val="Agmt1SectionHeading"/>
    <w:rsid w:val="00AE4E2C"/>
    <w:rPr>
      <w:rFonts w:ascii="Calibri" w:hAnsi="Calibri" w:cs="Calibri"/>
      <w:b/>
      <w:iCs/>
      <w:color w:val="003C79"/>
      <w:spacing w:val="15"/>
      <w:sz w:val="28"/>
      <w:szCs w:val="24"/>
      <w:lang w:eastAsia="en-US"/>
    </w:rPr>
  </w:style>
  <w:style w:type="paragraph" w:customStyle="1" w:styleId="Agmt2PartHeading">
    <w:name w:val="Agmt 2 Part Heading"/>
    <w:basedOn w:val="Agmt1SectionHeading"/>
    <w:next w:val="Normal"/>
    <w:link w:val="Agmt2PartHeadingChar"/>
    <w:qFormat/>
    <w:rsid w:val="00AE4E2C"/>
    <w:pPr>
      <w:numPr>
        <w:ilvl w:val="1"/>
      </w:numPr>
      <w:spacing w:after="60"/>
      <w:outlineLvl w:val="1"/>
    </w:pPr>
    <w:rPr>
      <w:i/>
      <w:sz w:val="24"/>
    </w:rPr>
  </w:style>
  <w:style w:type="paragraph" w:customStyle="1" w:styleId="Agmt3ArticleHeading">
    <w:name w:val="Agmt 3 Article Heading"/>
    <w:basedOn w:val="Agmt2PartHeading"/>
    <w:next w:val="Normal"/>
    <w:link w:val="Agmt3ArticleHeadingChar"/>
    <w:qFormat/>
    <w:rsid w:val="00AE4E2C"/>
    <w:pPr>
      <w:numPr>
        <w:ilvl w:val="2"/>
      </w:numPr>
      <w:tabs>
        <w:tab w:val="num" w:pos="360"/>
      </w:tabs>
      <w:spacing w:before="80" w:after="40"/>
      <w:outlineLvl w:val="2"/>
    </w:pPr>
    <w:rPr>
      <w:b w:val="0"/>
    </w:rPr>
  </w:style>
  <w:style w:type="paragraph" w:customStyle="1" w:styleId="Agmt4List1">
    <w:name w:val="Agmt 4 List 1"/>
    <w:link w:val="Agmt4List1Char"/>
    <w:qFormat/>
    <w:rsid w:val="00AE4E2C"/>
    <w:pPr>
      <w:numPr>
        <w:ilvl w:val="3"/>
        <w:numId w:val="29"/>
      </w:numPr>
      <w:spacing w:after="120"/>
    </w:pPr>
    <w:rPr>
      <w:rFonts w:ascii="Calibri" w:hAnsi="Calibri" w:cs="Calibri"/>
      <w:iCs/>
      <w:sz w:val="22"/>
      <w:szCs w:val="24"/>
      <w:lang w:eastAsia="en-US"/>
    </w:rPr>
  </w:style>
  <w:style w:type="paragraph" w:customStyle="1" w:styleId="Agmt5List2">
    <w:name w:val="Agmt 5 List 2"/>
    <w:basedOn w:val="Agmt4List1"/>
    <w:link w:val="Agmt5List2Char"/>
    <w:qFormat/>
    <w:rsid w:val="00AE4E2C"/>
    <w:pPr>
      <w:numPr>
        <w:ilvl w:val="4"/>
      </w:numPr>
    </w:pPr>
  </w:style>
  <w:style w:type="paragraph" w:customStyle="1" w:styleId="Agmt6List3">
    <w:name w:val="Agmt 6 List 3"/>
    <w:basedOn w:val="Agmt5List2"/>
    <w:qFormat/>
    <w:rsid w:val="00AE4E2C"/>
    <w:pPr>
      <w:numPr>
        <w:ilvl w:val="5"/>
      </w:numPr>
      <w:spacing w:before="120" w:after="0"/>
    </w:pPr>
    <w:rPr>
      <w:rFonts w:eastAsia="TradeGothic"/>
    </w:rPr>
  </w:style>
  <w:style w:type="paragraph" w:customStyle="1" w:styleId="Agmt7List4">
    <w:name w:val="Agmt 7 List 4"/>
    <w:basedOn w:val="Agmt6List3"/>
    <w:link w:val="Agmt7List4Char"/>
    <w:qFormat/>
    <w:rsid w:val="00AE4E2C"/>
    <w:pPr>
      <w:numPr>
        <w:ilvl w:val="6"/>
      </w:numPr>
      <w:spacing w:before="60" w:after="60"/>
    </w:pPr>
  </w:style>
  <w:style w:type="paragraph" w:customStyle="1" w:styleId="Agmt8List5">
    <w:name w:val="Agmt 8 List 5"/>
    <w:basedOn w:val="Agmt7List4"/>
    <w:qFormat/>
    <w:rsid w:val="00AE4E2C"/>
    <w:pPr>
      <w:numPr>
        <w:ilvl w:val="7"/>
      </w:numPr>
    </w:pPr>
  </w:style>
  <w:style w:type="paragraph" w:customStyle="1" w:styleId="Agmt9List6">
    <w:name w:val="Agmt 9 List 6"/>
    <w:basedOn w:val="Agmt8List5"/>
    <w:qFormat/>
    <w:rsid w:val="00AE4E2C"/>
    <w:pPr>
      <w:numPr>
        <w:ilvl w:val="8"/>
      </w:numPr>
    </w:pPr>
  </w:style>
  <w:style w:type="numbering" w:customStyle="1" w:styleId="AgmtListStyle">
    <w:name w:val="AgmtListStyle"/>
    <w:uiPriority w:val="99"/>
    <w:rsid w:val="00AE4E2C"/>
    <w:pPr>
      <w:numPr>
        <w:numId w:val="29"/>
      </w:numPr>
    </w:pPr>
  </w:style>
  <w:style w:type="paragraph" w:customStyle="1" w:styleId="AgmtBodyText">
    <w:name w:val="Agmt Body Text"/>
    <w:qFormat/>
    <w:rsid w:val="00AE4E2C"/>
    <w:pPr>
      <w:spacing w:before="240"/>
    </w:pPr>
    <w:rPr>
      <w:rFonts w:ascii="Calibri" w:hAnsi="Calibri"/>
      <w:sz w:val="22"/>
      <w:szCs w:val="22"/>
      <w:lang w:eastAsia="en-US"/>
    </w:rPr>
  </w:style>
  <w:style w:type="paragraph" w:customStyle="1" w:styleId="AgmtTitle">
    <w:name w:val="Agmt Title"/>
    <w:qFormat/>
    <w:rsid w:val="00AE4E2C"/>
    <w:pPr>
      <w:pBdr>
        <w:bottom w:val="single" w:sz="8" w:space="1" w:color="003C79"/>
      </w:pBdr>
      <w:spacing w:before="240"/>
    </w:pPr>
    <w:rPr>
      <w:rFonts w:ascii="Cambria" w:hAnsi="Cambria"/>
      <w:color w:val="003C79"/>
      <w:spacing w:val="5"/>
      <w:kern w:val="28"/>
      <w:sz w:val="48"/>
      <w:szCs w:val="48"/>
      <w:lang w:eastAsia="en-US"/>
    </w:rPr>
  </w:style>
  <w:style w:type="character" w:styleId="PlaceholderText">
    <w:name w:val="Placeholder Text"/>
    <w:uiPriority w:val="99"/>
    <w:semiHidden/>
    <w:rsid w:val="00AE4E2C"/>
    <w:rPr>
      <w:color w:val="808080"/>
    </w:rPr>
  </w:style>
  <w:style w:type="paragraph" w:customStyle="1" w:styleId="AgmtParties">
    <w:name w:val="Agmt Parties"/>
    <w:qFormat/>
    <w:rsid w:val="00AE4E2C"/>
    <w:pPr>
      <w:spacing w:before="120"/>
      <w:ind w:left="1440" w:right="1440"/>
    </w:pPr>
    <w:rPr>
      <w:rFonts w:ascii="Calibri" w:eastAsia="TradeGothic" w:hAnsi="Calibri"/>
      <w:sz w:val="22"/>
      <w:szCs w:val="22"/>
      <w:lang w:eastAsia="en-US"/>
    </w:rPr>
  </w:style>
  <w:style w:type="character" w:customStyle="1" w:styleId="Agmt2PartHeadingChar">
    <w:name w:val="Agmt 2 Part Heading Char"/>
    <w:link w:val="Agmt2PartHeading"/>
    <w:rsid w:val="00AE4E2C"/>
    <w:rPr>
      <w:rFonts w:ascii="Calibri" w:hAnsi="Calibri" w:cs="Calibri"/>
      <w:b/>
      <w:i/>
      <w:iCs/>
      <w:color w:val="003C79"/>
      <w:spacing w:val="15"/>
      <w:sz w:val="24"/>
      <w:szCs w:val="24"/>
      <w:lang w:eastAsia="en-US"/>
    </w:rPr>
  </w:style>
  <w:style w:type="character" w:customStyle="1" w:styleId="Agmt3ArticleHeadingChar">
    <w:name w:val="Agmt 3 Article Heading Char"/>
    <w:link w:val="Agmt3ArticleHeading"/>
    <w:rsid w:val="00AE4E2C"/>
    <w:rPr>
      <w:rFonts w:ascii="Calibri" w:hAnsi="Calibri" w:cs="Calibri"/>
      <w:i/>
      <w:iCs/>
      <w:color w:val="003C79"/>
      <w:spacing w:val="15"/>
      <w:sz w:val="24"/>
      <w:szCs w:val="24"/>
      <w:lang w:eastAsia="en-US"/>
    </w:rPr>
  </w:style>
  <w:style w:type="character" w:customStyle="1" w:styleId="Agmt4List1Char">
    <w:name w:val="Agmt 4 List 1 Char"/>
    <w:link w:val="Agmt4List1"/>
    <w:rsid w:val="00AE4E2C"/>
    <w:rPr>
      <w:rFonts w:ascii="Calibri" w:hAnsi="Calibri" w:cs="Calibri"/>
      <w:iCs/>
      <w:sz w:val="22"/>
      <w:szCs w:val="24"/>
      <w:lang w:eastAsia="en-US"/>
    </w:rPr>
  </w:style>
  <w:style w:type="paragraph" w:customStyle="1" w:styleId="AgmtSignatory">
    <w:name w:val="Agmt Signatory"/>
    <w:next w:val="AgmtBodyText"/>
    <w:rsid w:val="00A003EA"/>
    <w:pPr>
      <w:keepNext/>
      <w:keepLines/>
      <w:tabs>
        <w:tab w:val="right" w:pos="4320"/>
        <w:tab w:val="left" w:pos="5040"/>
        <w:tab w:val="right" w:pos="9360"/>
      </w:tabs>
      <w:spacing w:before="240"/>
    </w:pPr>
    <w:rPr>
      <w:rFonts w:ascii="Calibri" w:eastAsia="TradeGothic" w:hAnsi="Calibri"/>
      <w:sz w:val="22"/>
      <w:szCs w:val="22"/>
      <w:lang w:eastAsia="en-US"/>
    </w:rPr>
  </w:style>
  <w:style w:type="character" w:styleId="Hyperlink">
    <w:name w:val="Hyperlink"/>
    <w:uiPriority w:val="99"/>
    <w:unhideWhenUsed/>
    <w:rsid w:val="005D5E7A"/>
    <w:rPr>
      <w:color w:val="974806"/>
      <w:u w:val="single"/>
    </w:rPr>
  </w:style>
  <w:style w:type="paragraph" w:styleId="BalloonText">
    <w:name w:val="Balloon Text"/>
    <w:basedOn w:val="Normal"/>
    <w:link w:val="BalloonTextChar"/>
    <w:rsid w:val="0000408A"/>
    <w:rPr>
      <w:rFonts w:ascii="Tahoma" w:hAnsi="Tahoma" w:cs="Tahoma"/>
      <w:sz w:val="16"/>
      <w:szCs w:val="16"/>
    </w:rPr>
  </w:style>
  <w:style w:type="character" w:customStyle="1" w:styleId="BalloonTextChar">
    <w:name w:val="Balloon Text Char"/>
    <w:basedOn w:val="DefaultParagraphFont"/>
    <w:link w:val="BalloonText"/>
    <w:rsid w:val="0000408A"/>
    <w:rPr>
      <w:rFonts w:ascii="Tahoma" w:hAnsi="Tahoma" w:cs="Tahoma"/>
      <w:sz w:val="16"/>
      <w:szCs w:val="16"/>
      <w:lang w:eastAsia="en-US"/>
    </w:rPr>
  </w:style>
  <w:style w:type="character" w:customStyle="1" w:styleId="Agmt5List2Char">
    <w:name w:val="Agmt 5 List 2 Char"/>
    <w:link w:val="Agmt5List2"/>
    <w:rsid w:val="00651387"/>
    <w:rPr>
      <w:rFonts w:ascii="Calibri" w:hAnsi="Calibri" w:cs="Calibri"/>
      <w:iCs/>
      <w:sz w:val="22"/>
      <w:szCs w:val="24"/>
      <w:lang w:eastAsia="en-US"/>
    </w:rPr>
  </w:style>
  <w:style w:type="character" w:customStyle="1" w:styleId="Agmt7List4Char">
    <w:name w:val="Agmt 7 List 4 Char"/>
    <w:link w:val="Agmt7List4"/>
    <w:rsid w:val="00651387"/>
    <w:rPr>
      <w:rFonts w:ascii="Calibri" w:eastAsia="TradeGothic" w:hAnsi="Calibri" w:cs="Calibri"/>
      <w:iCs/>
      <w:sz w:val="22"/>
      <w:szCs w:val="24"/>
      <w:lang w:eastAsia="en-US"/>
    </w:rPr>
  </w:style>
  <w:style w:type="character" w:customStyle="1" w:styleId="Heading1Char">
    <w:name w:val="Heading 1 Char"/>
    <w:link w:val="Heading1"/>
    <w:uiPriority w:val="9"/>
    <w:rsid w:val="00A870E0"/>
    <w:rPr>
      <w:rFonts w:asciiTheme="minorHAnsi" w:eastAsiaTheme="minorHAnsi" w:hAnsiTheme="minorHAnsi" w:cs="Arial"/>
      <w:bCs/>
      <w:sz w:val="22"/>
      <w:szCs w:val="22"/>
      <w:lang w:val="en-US" w:eastAsia="en-US"/>
    </w:rPr>
  </w:style>
  <w:style w:type="character" w:styleId="CommentReference">
    <w:name w:val="annotation reference"/>
    <w:basedOn w:val="DefaultParagraphFont"/>
    <w:semiHidden/>
    <w:unhideWhenUsed/>
    <w:rsid w:val="00B8178D"/>
    <w:rPr>
      <w:sz w:val="18"/>
      <w:szCs w:val="18"/>
    </w:rPr>
  </w:style>
  <w:style w:type="paragraph" w:styleId="CommentText">
    <w:name w:val="annotation text"/>
    <w:basedOn w:val="Normal"/>
    <w:link w:val="CommentTextChar"/>
    <w:semiHidden/>
    <w:unhideWhenUsed/>
    <w:rsid w:val="00B8178D"/>
    <w:rPr>
      <w:sz w:val="24"/>
      <w:szCs w:val="24"/>
    </w:rPr>
  </w:style>
  <w:style w:type="character" w:customStyle="1" w:styleId="CommentTextChar">
    <w:name w:val="Comment Text Char"/>
    <w:basedOn w:val="DefaultParagraphFont"/>
    <w:link w:val="CommentText"/>
    <w:semiHidden/>
    <w:rsid w:val="00B8178D"/>
    <w:rPr>
      <w:rFonts w:asciiTheme="minorHAnsi" w:eastAsiaTheme="minorHAnsi" w:hAnsiTheme="minorHAnsi" w:cstheme="minorBidi"/>
      <w:sz w:val="24"/>
      <w:szCs w:val="24"/>
      <w:lang w:val="en-US" w:eastAsia="en-US"/>
    </w:rPr>
  </w:style>
  <w:style w:type="paragraph" w:styleId="CommentSubject">
    <w:name w:val="annotation subject"/>
    <w:basedOn w:val="CommentText"/>
    <w:next w:val="CommentText"/>
    <w:link w:val="CommentSubjectChar"/>
    <w:semiHidden/>
    <w:unhideWhenUsed/>
    <w:rsid w:val="00B8178D"/>
    <w:rPr>
      <w:b/>
      <w:bCs/>
      <w:sz w:val="20"/>
      <w:szCs w:val="20"/>
    </w:rPr>
  </w:style>
  <w:style w:type="character" w:customStyle="1" w:styleId="CommentSubjectChar">
    <w:name w:val="Comment Subject Char"/>
    <w:basedOn w:val="CommentTextChar"/>
    <w:link w:val="CommentSubject"/>
    <w:semiHidden/>
    <w:rsid w:val="00B8178D"/>
    <w:rPr>
      <w:rFonts w:asciiTheme="minorHAnsi" w:eastAsiaTheme="minorHAnsi" w:hAnsiTheme="minorHAnsi" w:cstheme="minorBidi"/>
      <w:b/>
      <w:bCs/>
      <w:sz w:val="24"/>
      <w:szCs w:val="24"/>
      <w:lang w:val="en-US" w:eastAsia="en-US"/>
    </w:rPr>
  </w:style>
  <w:style w:type="paragraph" w:styleId="Revision">
    <w:name w:val="Revision"/>
    <w:hidden/>
    <w:uiPriority w:val="99"/>
    <w:semiHidden/>
    <w:rsid w:val="00B8178D"/>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585">
      <w:bodyDiv w:val="1"/>
      <w:marLeft w:val="0"/>
      <w:marRight w:val="0"/>
      <w:marTop w:val="0"/>
      <w:marBottom w:val="0"/>
      <w:divBdr>
        <w:top w:val="none" w:sz="0" w:space="0" w:color="auto"/>
        <w:left w:val="none" w:sz="0" w:space="0" w:color="auto"/>
        <w:bottom w:val="none" w:sz="0" w:space="0" w:color="auto"/>
        <w:right w:val="none" w:sz="0" w:space="0" w:color="auto"/>
      </w:divBdr>
    </w:div>
    <w:div w:id="652104524">
      <w:bodyDiv w:val="1"/>
      <w:marLeft w:val="0"/>
      <w:marRight w:val="0"/>
      <w:marTop w:val="0"/>
      <w:marBottom w:val="0"/>
      <w:divBdr>
        <w:top w:val="none" w:sz="0" w:space="0" w:color="auto"/>
        <w:left w:val="none" w:sz="0" w:space="0" w:color="auto"/>
        <w:bottom w:val="none" w:sz="0" w:space="0" w:color="auto"/>
        <w:right w:val="none" w:sz="0" w:space="0" w:color="auto"/>
      </w:divBdr>
    </w:div>
    <w:div w:id="1753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wnloads\CS-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0138E9DF34D15BE86D1FC878A7954"/>
        <w:category>
          <w:name w:val="General"/>
          <w:gallery w:val="placeholder"/>
        </w:category>
        <w:types>
          <w:type w:val="bbPlcHdr"/>
        </w:types>
        <w:behaviors>
          <w:behavior w:val="content"/>
        </w:behaviors>
        <w:guid w:val="{E13959E8-836D-4CD5-A0A3-77BE0002E70B}"/>
      </w:docPartPr>
      <w:docPartBody>
        <w:p w:rsidR="00000000" w:rsidRDefault="00000000">
          <w:pPr>
            <w:pStyle w:val="F650138E9DF34D15BE86D1FC878A7954"/>
          </w:pPr>
          <w:r w:rsidRPr="001471C6">
            <w:rPr>
              <w:rStyle w:val="PlaceholderText"/>
              <w:rFonts w:eastAsiaTheme="minorHAnsi"/>
            </w:rPr>
            <w:t>[Title]</w:t>
          </w:r>
        </w:p>
      </w:docPartBody>
    </w:docPart>
    <w:docPart>
      <w:docPartPr>
        <w:name w:val="D2BBC21E4AB54AA89E8C4ECD7F3EBB78"/>
        <w:category>
          <w:name w:val="General"/>
          <w:gallery w:val="placeholder"/>
        </w:category>
        <w:types>
          <w:type w:val="bbPlcHdr"/>
        </w:types>
        <w:behaviors>
          <w:behavior w:val="content"/>
        </w:behaviors>
        <w:guid w:val="{BAA93795-040F-4D9E-B0FF-C621EBC04DE7}"/>
      </w:docPartPr>
      <w:docPartBody>
        <w:p w:rsidR="00000000" w:rsidRDefault="00000000">
          <w:pPr>
            <w:pStyle w:val="D2BBC21E4AB54AA89E8C4ECD7F3EBB78"/>
          </w:pPr>
          <w:r>
            <w:rPr>
              <w:rStyle w:val="PlaceholderText"/>
              <w:rFonts w:eastAsia="TradeGothic"/>
            </w:rPr>
            <w:t>Select the Effective Date of the contract</w:t>
          </w:r>
        </w:p>
      </w:docPartBody>
    </w:docPart>
    <w:docPart>
      <w:docPartPr>
        <w:name w:val="1D91204587F943F19136FFDDEFEA026D"/>
        <w:category>
          <w:name w:val="General"/>
          <w:gallery w:val="placeholder"/>
        </w:category>
        <w:types>
          <w:type w:val="bbPlcHdr"/>
        </w:types>
        <w:behaviors>
          <w:behavior w:val="content"/>
        </w:behaviors>
        <w:guid w:val="{D8BD0A9A-6762-44B0-9CAE-5CFDB49D6161}"/>
      </w:docPartPr>
      <w:docPartBody>
        <w:p w:rsidR="00000000" w:rsidRDefault="00000000">
          <w:pPr>
            <w:pStyle w:val="1D91204587F943F19136FFDDEFEA026D"/>
          </w:pPr>
          <w:r>
            <w:rPr>
              <w:rStyle w:val="PlaceholderText"/>
              <w:b/>
            </w:rPr>
            <w:t>Enter the other party’s name</w:t>
          </w:r>
        </w:p>
      </w:docPartBody>
    </w:docPart>
    <w:docPart>
      <w:docPartPr>
        <w:name w:val="EFCD486AEAD64BC1BB52074815E67D8C"/>
        <w:category>
          <w:name w:val="General"/>
          <w:gallery w:val="placeholder"/>
        </w:category>
        <w:types>
          <w:type w:val="bbPlcHdr"/>
        </w:types>
        <w:behaviors>
          <w:behavior w:val="content"/>
        </w:behaviors>
        <w:guid w:val="{513B961A-A130-4077-B302-9DA2F1587308}"/>
      </w:docPartPr>
      <w:docPartBody>
        <w:p w:rsidR="00000000" w:rsidRDefault="00000000">
          <w:pPr>
            <w:pStyle w:val="EFCD486AEAD64BC1BB52074815E67D8C"/>
          </w:pPr>
          <w:r>
            <w:rPr>
              <w:rStyle w:val="PlaceholderText"/>
            </w:rPr>
            <w:t>Street Address</w:t>
          </w:r>
        </w:p>
      </w:docPartBody>
    </w:docPart>
    <w:docPart>
      <w:docPartPr>
        <w:name w:val="86E5E820A8F64D7CA8ED74C10FEFEFC7"/>
        <w:category>
          <w:name w:val="General"/>
          <w:gallery w:val="placeholder"/>
        </w:category>
        <w:types>
          <w:type w:val="bbPlcHdr"/>
        </w:types>
        <w:behaviors>
          <w:behavior w:val="content"/>
        </w:behaviors>
        <w:guid w:val="{CC023F4E-F09C-41A7-B8F1-2540E2FE1B5F}"/>
      </w:docPartPr>
      <w:docPartBody>
        <w:p w:rsidR="00000000" w:rsidRDefault="00000000">
          <w:pPr>
            <w:pStyle w:val="86E5E820A8F64D7CA8ED74C10FEFEFC7"/>
          </w:pPr>
          <w:r>
            <w:rPr>
              <w:rStyle w:val="PlaceholderText"/>
            </w:rPr>
            <w:t>City</w:t>
          </w:r>
        </w:p>
      </w:docPartBody>
    </w:docPart>
    <w:docPart>
      <w:docPartPr>
        <w:name w:val="B6F930BF2DEE4EFBB7703BB501C1F398"/>
        <w:category>
          <w:name w:val="General"/>
          <w:gallery w:val="placeholder"/>
        </w:category>
        <w:types>
          <w:type w:val="bbPlcHdr"/>
        </w:types>
        <w:behaviors>
          <w:behavior w:val="content"/>
        </w:behaviors>
        <w:guid w:val="{994F2EEE-8771-4479-AD2E-221C493D69C8}"/>
      </w:docPartPr>
      <w:docPartBody>
        <w:p w:rsidR="00000000" w:rsidRDefault="00000000">
          <w:pPr>
            <w:pStyle w:val="B6F930BF2DEE4EFBB7703BB501C1F398"/>
          </w:pPr>
          <w:r>
            <w:rPr>
              <w:rStyle w:val="PlaceholderText"/>
            </w:rPr>
            <w:t>Province</w:t>
          </w:r>
        </w:p>
      </w:docPartBody>
    </w:docPart>
    <w:docPart>
      <w:docPartPr>
        <w:name w:val="313E93BC493A49FA979A88246DE563FE"/>
        <w:category>
          <w:name w:val="General"/>
          <w:gallery w:val="placeholder"/>
        </w:category>
        <w:types>
          <w:type w:val="bbPlcHdr"/>
        </w:types>
        <w:behaviors>
          <w:behavior w:val="content"/>
        </w:behaviors>
        <w:guid w:val="{BB94588B-582D-4291-9A9E-63C8CC4C64E4}"/>
      </w:docPartPr>
      <w:docPartBody>
        <w:p w:rsidR="00000000" w:rsidRDefault="00000000">
          <w:pPr>
            <w:pStyle w:val="313E93BC493A49FA979A88246DE563FE"/>
          </w:pPr>
          <w:r>
            <w:rPr>
              <w:rStyle w:val="PlaceholderText"/>
            </w:rPr>
            <w:t>Country</w:t>
          </w:r>
        </w:p>
      </w:docPartBody>
    </w:docPart>
    <w:docPart>
      <w:docPartPr>
        <w:name w:val="5E47B726226D4A419CA4E5C5C62DFDC2"/>
        <w:category>
          <w:name w:val="General"/>
          <w:gallery w:val="placeholder"/>
        </w:category>
        <w:types>
          <w:type w:val="bbPlcHdr"/>
        </w:types>
        <w:behaviors>
          <w:behavior w:val="content"/>
        </w:behaviors>
        <w:guid w:val="{1A53D461-221D-4BA6-A3FC-C2F028947CAB}"/>
      </w:docPartPr>
      <w:docPartBody>
        <w:p w:rsidR="00000000" w:rsidRDefault="00000000">
          <w:pPr>
            <w:pStyle w:val="5E47B726226D4A419CA4E5C5C62DFDC2"/>
          </w:pPr>
          <w:r>
            <w:rPr>
              <w:rStyle w:val="PlaceholderText"/>
            </w:rPr>
            <w:t>Postal Code</w:t>
          </w:r>
        </w:p>
      </w:docPartBody>
    </w:docPart>
    <w:docPart>
      <w:docPartPr>
        <w:name w:val="C141EE57AA024AEC847AA795E4EF684F"/>
        <w:category>
          <w:name w:val="General"/>
          <w:gallery w:val="placeholder"/>
        </w:category>
        <w:types>
          <w:type w:val="bbPlcHdr"/>
        </w:types>
        <w:behaviors>
          <w:behavior w:val="content"/>
        </w:behaviors>
        <w:guid w:val="{E45DF5D4-F074-4EEC-88B6-F8BB32D9043D}"/>
      </w:docPartPr>
      <w:docPartBody>
        <w:p w:rsidR="00000000" w:rsidRDefault="00000000">
          <w:pPr>
            <w:pStyle w:val="C141EE57AA024AEC847AA795E4EF684F"/>
          </w:pPr>
          <w:r>
            <w:rPr>
              <w:rStyle w:val="PlaceholderText"/>
              <w:b/>
            </w:rPr>
            <w:t>Enter the student’s name</w:t>
          </w:r>
        </w:p>
      </w:docPartBody>
    </w:docPart>
    <w:docPart>
      <w:docPartPr>
        <w:name w:val="8B821C24C4644D3CA989315F2A3DE3B3"/>
        <w:category>
          <w:name w:val="General"/>
          <w:gallery w:val="placeholder"/>
        </w:category>
        <w:types>
          <w:type w:val="bbPlcHdr"/>
        </w:types>
        <w:behaviors>
          <w:behavior w:val="content"/>
        </w:behaviors>
        <w:guid w:val="{024110D3-9C71-4CD2-AA17-5F0BD2B7CFE7}"/>
      </w:docPartPr>
      <w:docPartBody>
        <w:p w:rsidR="00000000" w:rsidRDefault="00000000">
          <w:pPr>
            <w:pStyle w:val="8B821C24C4644D3CA989315F2A3DE3B3"/>
          </w:pPr>
          <w:r>
            <w:rPr>
              <w:rStyle w:val="PlaceholderText"/>
            </w:rPr>
            <w:t>enter the Student’s ID</w:t>
          </w:r>
        </w:p>
      </w:docPartBody>
    </w:docPart>
    <w:docPart>
      <w:docPartPr>
        <w:name w:val="476D98810D704012865D3C62B9C3EF4D"/>
        <w:category>
          <w:name w:val="General"/>
          <w:gallery w:val="placeholder"/>
        </w:category>
        <w:types>
          <w:type w:val="bbPlcHdr"/>
        </w:types>
        <w:behaviors>
          <w:behavior w:val="content"/>
        </w:behaviors>
        <w:guid w:val="{2487F1F5-91E7-4E84-91FB-A871C46F7BA1}"/>
      </w:docPartPr>
      <w:docPartBody>
        <w:p w:rsidR="00000000" w:rsidRDefault="00000000">
          <w:pPr>
            <w:pStyle w:val="476D98810D704012865D3C62B9C3EF4D"/>
          </w:pPr>
          <w:r>
            <w:rPr>
              <w:rStyle w:val="PlaceholderText"/>
            </w:rPr>
            <w:t>Street Address</w:t>
          </w:r>
        </w:p>
      </w:docPartBody>
    </w:docPart>
    <w:docPart>
      <w:docPartPr>
        <w:name w:val="1A44D962A6474EDE9FE0F57E9AB024C8"/>
        <w:category>
          <w:name w:val="General"/>
          <w:gallery w:val="placeholder"/>
        </w:category>
        <w:types>
          <w:type w:val="bbPlcHdr"/>
        </w:types>
        <w:behaviors>
          <w:behavior w:val="content"/>
        </w:behaviors>
        <w:guid w:val="{B0BA56BF-4036-41B7-84E1-3BAD5DD1DFDC}"/>
      </w:docPartPr>
      <w:docPartBody>
        <w:p w:rsidR="00000000" w:rsidRDefault="00000000">
          <w:pPr>
            <w:pStyle w:val="1A44D962A6474EDE9FE0F57E9AB024C8"/>
          </w:pPr>
          <w:r>
            <w:rPr>
              <w:rStyle w:val="PlaceholderText"/>
            </w:rPr>
            <w:t>City</w:t>
          </w:r>
        </w:p>
      </w:docPartBody>
    </w:docPart>
    <w:docPart>
      <w:docPartPr>
        <w:name w:val="08DA42007E094D7BA732BC41A3172E04"/>
        <w:category>
          <w:name w:val="General"/>
          <w:gallery w:val="placeholder"/>
        </w:category>
        <w:types>
          <w:type w:val="bbPlcHdr"/>
        </w:types>
        <w:behaviors>
          <w:behavior w:val="content"/>
        </w:behaviors>
        <w:guid w:val="{D0F72397-879F-4A4C-B238-945E212E96BF}"/>
      </w:docPartPr>
      <w:docPartBody>
        <w:p w:rsidR="00000000" w:rsidRDefault="00000000">
          <w:pPr>
            <w:pStyle w:val="08DA42007E094D7BA732BC41A3172E04"/>
          </w:pPr>
          <w:r>
            <w:rPr>
              <w:rStyle w:val="PlaceholderText"/>
            </w:rPr>
            <w:t>Province</w:t>
          </w:r>
        </w:p>
      </w:docPartBody>
    </w:docPart>
    <w:docPart>
      <w:docPartPr>
        <w:name w:val="7ADD5A033C15401DA1461294E515857B"/>
        <w:category>
          <w:name w:val="General"/>
          <w:gallery w:val="placeholder"/>
        </w:category>
        <w:types>
          <w:type w:val="bbPlcHdr"/>
        </w:types>
        <w:behaviors>
          <w:behavior w:val="content"/>
        </w:behaviors>
        <w:guid w:val="{00FE8A4D-6693-4D3E-8EB7-3CB153F29AF3}"/>
      </w:docPartPr>
      <w:docPartBody>
        <w:p w:rsidR="00000000" w:rsidRDefault="00000000">
          <w:pPr>
            <w:pStyle w:val="7ADD5A033C15401DA1461294E515857B"/>
          </w:pPr>
          <w:r>
            <w:rPr>
              <w:rStyle w:val="PlaceholderText"/>
            </w:rPr>
            <w:t>Country</w:t>
          </w:r>
        </w:p>
      </w:docPartBody>
    </w:docPart>
    <w:docPart>
      <w:docPartPr>
        <w:name w:val="226C84F95AD2499E9DEBD8D0EDD812DC"/>
        <w:category>
          <w:name w:val="General"/>
          <w:gallery w:val="placeholder"/>
        </w:category>
        <w:types>
          <w:type w:val="bbPlcHdr"/>
        </w:types>
        <w:behaviors>
          <w:behavior w:val="content"/>
        </w:behaviors>
        <w:guid w:val="{076604EC-21E3-41CB-B5A2-0E9E208859FF}"/>
      </w:docPartPr>
      <w:docPartBody>
        <w:p w:rsidR="00000000" w:rsidRDefault="00000000">
          <w:pPr>
            <w:pStyle w:val="226C84F95AD2499E9DEBD8D0EDD812DC"/>
          </w:pPr>
          <w:r>
            <w:rPr>
              <w:rStyle w:val="PlaceholderText"/>
            </w:rPr>
            <w:t>Postal Code</w:t>
          </w:r>
        </w:p>
      </w:docPartBody>
    </w:docPart>
    <w:docPart>
      <w:docPartPr>
        <w:name w:val="8760714588424327BF90BE06DB3378B7"/>
        <w:category>
          <w:name w:val="General"/>
          <w:gallery w:val="placeholder"/>
        </w:category>
        <w:types>
          <w:type w:val="bbPlcHdr"/>
        </w:types>
        <w:behaviors>
          <w:behavior w:val="content"/>
        </w:behaviors>
        <w:guid w:val="{EBB686A1-6A63-4426-BBB6-44C51C5E8F14}"/>
      </w:docPartPr>
      <w:docPartBody>
        <w:p w:rsidR="00000000" w:rsidRDefault="00000000">
          <w:pPr>
            <w:pStyle w:val="8760714588424327BF90BE06DB3378B7"/>
          </w:pPr>
          <w:r>
            <w:rPr>
              <w:rStyle w:val="PlaceholderText"/>
              <w:b/>
            </w:rPr>
            <w:t>Enter the student’s name</w:t>
          </w:r>
        </w:p>
      </w:docPartBody>
    </w:docPart>
    <w:docPart>
      <w:docPartPr>
        <w:name w:val="44599F35CFE044F591646B352060E6DE"/>
        <w:category>
          <w:name w:val="General"/>
          <w:gallery w:val="placeholder"/>
        </w:category>
        <w:types>
          <w:type w:val="bbPlcHdr"/>
        </w:types>
        <w:behaviors>
          <w:behavior w:val="content"/>
        </w:behaviors>
        <w:guid w:val="{6DEED489-0884-4354-AD8E-25D95A07FD71}"/>
      </w:docPartPr>
      <w:docPartBody>
        <w:p w:rsidR="00000000" w:rsidRDefault="00000000">
          <w:pPr>
            <w:pStyle w:val="44599F35CFE044F591646B352060E6DE"/>
          </w:pPr>
          <w:r>
            <w:rPr>
              <w:rStyle w:val="PlaceholderText"/>
            </w:rPr>
            <w:t xml:space="preserve">enter </w:t>
          </w:r>
          <w:r>
            <w:rPr>
              <w:rStyle w:val="PlaceholderText"/>
            </w:rPr>
            <w:t>the Student’s ID</w:t>
          </w:r>
        </w:p>
      </w:docPartBody>
    </w:docPart>
    <w:docPart>
      <w:docPartPr>
        <w:name w:val="7A53F318B3424B8EA881F974B67A8EAC"/>
        <w:category>
          <w:name w:val="General"/>
          <w:gallery w:val="placeholder"/>
        </w:category>
        <w:types>
          <w:type w:val="bbPlcHdr"/>
        </w:types>
        <w:behaviors>
          <w:behavior w:val="content"/>
        </w:behaviors>
        <w:guid w:val="{39B962AD-7179-4230-9D97-4C1ED87E5967}"/>
      </w:docPartPr>
      <w:docPartBody>
        <w:p w:rsidR="00000000" w:rsidRDefault="00000000">
          <w:pPr>
            <w:pStyle w:val="7A53F318B3424B8EA881F974B67A8EAC"/>
          </w:pPr>
          <w:r>
            <w:rPr>
              <w:rStyle w:val="PlaceholderText"/>
            </w:rPr>
            <w:t>Street Address</w:t>
          </w:r>
        </w:p>
      </w:docPartBody>
    </w:docPart>
    <w:docPart>
      <w:docPartPr>
        <w:name w:val="9CB58E0A149C42B28D09B73AD8326213"/>
        <w:category>
          <w:name w:val="General"/>
          <w:gallery w:val="placeholder"/>
        </w:category>
        <w:types>
          <w:type w:val="bbPlcHdr"/>
        </w:types>
        <w:behaviors>
          <w:behavior w:val="content"/>
        </w:behaviors>
        <w:guid w:val="{3B6ABD45-CBF8-4F1D-8E21-0F7814ACAD8F}"/>
      </w:docPartPr>
      <w:docPartBody>
        <w:p w:rsidR="00000000" w:rsidRDefault="00000000">
          <w:pPr>
            <w:pStyle w:val="9CB58E0A149C42B28D09B73AD8326213"/>
          </w:pPr>
          <w:r>
            <w:rPr>
              <w:rStyle w:val="PlaceholderText"/>
            </w:rPr>
            <w:t>City</w:t>
          </w:r>
        </w:p>
      </w:docPartBody>
    </w:docPart>
    <w:docPart>
      <w:docPartPr>
        <w:name w:val="72737374E1554A3EB02949613CC1C3A6"/>
        <w:category>
          <w:name w:val="General"/>
          <w:gallery w:val="placeholder"/>
        </w:category>
        <w:types>
          <w:type w:val="bbPlcHdr"/>
        </w:types>
        <w:behaviors>
          <w:behavior w:val="content"/>
        </w:behaviors>
        <w:guid w:val="{EBBC7FC4-E6C0-4354-BD3A-F65C221768D4}"/>
      </w:docPartPr>
      <w:docPartBody>
        <w:p w:rsidR="00000000" w:rsidRDefault="00000000">
          <w:pPr>
            <w:pStyle w:val="72737374E1554A3EB02949613CC1C3A6"/>
          </w:pPr>
          <w:r>
            <w:rPr>
              <w:rStyle w:val="PlaceholderText"/>
            </w:rPr>
            <w:t>Province</w:t>
          </w:r>
        </w:p>
      </w:docPartBody>
    </w:docPart>
    <w:docPart>
      <w:docPartPr>
        <w:name w:val="74005AC15B3C4CA7ADCAB69404C55ED7"/>
        <w:category>
          <w:name w:val="General"/>
          <w:gallery w:val="placeholder"/>
        </w:category>
        <w:types>
          <w:type w:val="bbPlcHdr"/>
        </w:types>
        <w:behaviors>
          <w:behavior w:val="content"/>
        </w:behaviors>
        <w:guid w:val="{C9357624-AE07-4E6B-96B6-22CF1089BF18}"/>
      </w:docPartPr>
      <w:docPartBody>
        <w:p w:rsidR="00000000" w:rsidRDefault="00000000">
          <w:pPr>
            <w:pStyle w:val="74005AC15B3C4CA7ADCAB69404C55ED7"/>
          </w:pPr>
          <w:r>
            <w:rPr>
              <w:rStyle w:val="PlaceholderText"/>
            </w:rPr>
            <w:t>Country</w:t>
          </w:r>
        </w:p>
      </w:docPartBody>
    </w:docPart>
    <w:docPart>
      <w:docPartPr>
        <w:name w:val="DA0BAD6241F64A00BC167212C6F2A6AC"/>
        <w:category>
          <w:name w:val="General"/>
          <w:gallery w:val="placeholder"/>
        </w:category>
        <w:types>
          <w:type w:val="bbPlcHdr"/>
        </w:types>
        <w:behaviors>
          <w:behavior w:val="content"/>
        </w:behaviors>
        <w:guid w:val="{91A37196-4540-4720-8E8F-0477EB4DA2BF}"/>
      </w:docPartPr>
      <w:docPartBody>
        <w:p w:rsidR="00000000" w:rsidRDefault="00000000">
          <w:pPr>
            <w:pStyle w:val="DA0BAD6241F64A00BC167212C6F2A6AC"/>
          </w:pPr>
          <w:r>
            <w:rPr>
              <w:rStyle w:val="PlaceholderText"/>
            </w:rPr>
            <w:t>Postal Code</w:t>
          </w:r>
        </w:p>
      </w:docPartBody>
    </w:docPart>
    <w:docPart>
      <w:docPartPr>
        <w:name w:val="34827AAE73564D348C6E2533F6842070"/>
        <w:category>
          <w:name w:val="General"/>
          <w:gallery w:val="placeholder"/>
        </w:category>
        <w:types>
          <w:type w:val="bbPlcHdr"/>
        </w:types>
        <w:behaviors>
          <w:behavior w:val="content"/>
        </w:behaviors>
        <w:guid w:val="{99B12520-3819-4341-9D1E-609CD61B7258}"/>
      </w:docPartPr>
      <w:docPartBody>
        <w:p w:rsidR="00000000" w:rsidRDefault="00000000">
          <w:pPr>
            <w:pStyle w:val="34827AAE73564D348C6E2533F6842070"/>
          </w:pPr>
          <w:r>
            <w:rPr>
              <w:rStyle w:val="PlaceholderText"/>
              <w:b/>
            </w:rPr>
            <w:t>Enter the student’s name</w:t>
          </w:r>
        </w:p>
      </w:docPartBody>
    </w:docPart>
    <w:docPart>
      <w:docPartPr>
        <w:name w:val="FFF0B1292306430ABDCCB8FD6CF40FCF"/>
        <w:category>
          <w:name w:val="General"/>
          <w:gallery w:val="placeholder"/>
        </w:category>
        <w:types>
          <w:type w:val="bbPlcHdr"/>
        </w:types>
        <w:behaviors>
          <w:behavior w:val="content"/>
        </w:behaviors>
        <w:guid w:val="{3A78B4AF-D03C-43D1-8E9D-65FFF0CDC6A6}"/>
      </w:docPartPr>
      <w:docPartBody>
        <w:p w:rsidR="00000000" w:rsidRDefault="00000000">
          <w:pPr>
            <w:pStyle w:val="FFF0B1292306430ABDCCB8FD6CF40FCF"/>
          </w:pPr>
          <w:r>
            <w:rPr>
              <w:rStyle w:val="PlaceholderText"/>
            </w:rPr>
            <w:t>enter the Student’s ID</w:t>
          </w:r>
        </w:p>
      </w:docPartBody>
    </w:docPart>
    <w:docPart>
      <w:docPartPr>
        <w:name w:val="44D4D07C1CF44EFDBF93AA14866221C4"/>
        <w:category>
          <w:name w:val="General"/>
          <w:gallery w:val="placeholder"/>
        </w:category>
        <w:types>
          <w:type w:val="bbPlcHdr"/>
        </w:types>
        <w:behaviors>
          <w:behavior w:val="content"/>
        </w:behaviors>
        <w:guid w:val="{D6F6E3B3-4F64-4F92-A79F-132473345E8E}"/>
      </w:docPartPr>
      <w:docPartBody>
        <w:p w:rsidR="00000000" w:rsidRDefault="00000000">
          <w:pPr>
            <w:pStyle w:val="44D4D07C1CF44EFDBF93AA14866221C4"/>
          </w:pPr>
          <w:r>
            <w:rPr>
              <w:rStyle w:val="PlaceholderText"/>
            </w:rPr>
            <w:t>Street Address</w:t>
          </w:r>
        </w:p>
      </w:docPartBody>
    </w:docPart>
    <w:docPart>
      <w:docPartPr>
        <w:name w:val="D1280CF1E8674835BA65E45FC4C8C79A"/>
        <w:category>
          <w:name w:val="General"/>
          <w:gallery w:val="placeholder"/>
        </w:category>
        <w:types>
          <w:type w:val="bbPlcHdr"/>
        </w:types>
        <w:behaviors>
          <w:behavior w:val="content"/>
        </w:behaviors>
        <w:guid w:val="{C646C3BB-5B8C-4679-8849-18351876B91B}"/>
      </w:docPartPr>
      <w:docPartBody>
        <w:p w:rsidR="00000000" w:rsidRDefault="00000000">
          <w:pPr>
            <w:pStyle w:val="D1280CF1E8674835BA65E45FC4C8C79A"/>
          </w:pPr>
          <w:r>
            <w:rPr>
              <w:rStyle w:val="PlaceholderText"/>
            </w:rPr>
            <w:t>City</w:t>
          </w:r>
        </w:p>
      </w:docPartBody>
    </w:docPart>
    <w:docPart>
      <w:docPartPr>
        <w:name w:val="7607F0F15E1A41C5850EE89F5AD756C4"/>
        <w:category>
          <w:name w:val="General"/>
          <w:gallery w:val="placeholder"/>
        </w:category>
        <w:types>
          <w:type w:val="bbPlcHdr"/>
        </w:types>
        <w:behaviors>
          <w:behavior w:val="content"/>
        </w:behaviors>
        <w:guid w:val="{5D2356A4-4D80-463E-8F8D-31BCCC991D10}"/>
      </w:docPartPr>
      <w:docPartBody>
        <w:p w:rsidR="00000000" w:rsidRDefault="00000000">
          <w:pPr>
            <w:pStyle w:val="7607F0F15E1A41C5850EE89F5AD756C4"/>
          </w:pPr>
          <w:r>
            <w:rPr>
              <w:rStyle w:val="PlaceholderText"/>
            </w:rPr>
            <w:t>Province</w:t>
          </w:r>
        </w:p>
      </w:docPartBody>
    </w:docPart>
    <w:docPart>
      <w:docPartPr>
        <w:name w:val="4429D971F6244D52BC51A917392E81C2"/>
        <w:category>
          <w:name w:val="General"/>
          <w:gallery w:val="placeholder"/>
        </w:category>
        <w:types>
          <w:type w:val="bbPlcHdr"/>
        </w:types>
        <w:behaviors>
          <w:behavior w:val="content"/>
        </w:behaviors>
        <w:guid w:val="{28B854C4-470D-449A-B02A-DF6303B14EF0}"/>
      </w:docPartPr>
      <w:docPartBody>
        <w:p w:rsidR="00000000" w:rsidRDefault="00000000">
          <w:pPr>
            <w:pStyle w:val="4429D971F6244D52BC51A917392E81C2"/>
          </w:pPr>
          <w:r>
            <w:rPr>
              <w:rStyle w:val="PlaceholderText"/>
            </w:rPr>
            <w:t>Country</w:t>
          </w:r>
        </w:p>
      </w:docPartBody>
    </w:docPart>
    <w:docPart>
      <w:docPartPr>
        <w:name w:val="3DE6109677984F9F994A60693F66ED67"/>
        <w:category>
          <w:name w:val="General"/>
          <w:gallery w:val="placeholder"/>
        </w:category>
        <w:types>
          <w:type w:val="bbPlcHdr"/>
        </w:types>
        <w:behaviors>
          <w:behavior w:val="content"/>
        </w:behaviors>
        <w:guid w:val="{74D3268D-38CF-41C9-98D3-998AFDB3D36F}"/>
      </w:docPartPr>
      <w:docPartBody>
        <w:p w:rsidR="00000000" w:rsidRDefault="00000000">
          <w:pPr>
            <w:pStyle w:val="3DE6109677984F9F994A60693F66ED67"/>
          </w:pPr>
          <w:r>
            <w:rPr>
              <w:rStyle w:val="PlaceholderText"/>
            </w:rPr>
            <w:t>Postal Code</w:t>
          </w:r>
        </w:p>
      </w:docPartBody>
    </w:docPart>
    <w:docPart>
      <w:docPartPr>
        <w:name w:val="1EA57F82847C42F78AC52655B8CF9B2B"/>
        <w:category>
          <w:name w:val="General"/>
          <w:gallery w:val="placeholder"/>
        </w:category>
        <w:types>
          <w:type w:val="bbPlcHdr"/>
        </w:types>
        <w:behaviors>
          <w:behavior w:val="content"/>
        </w:behaviors>
        <w:guid w:val="{B5AAC2CE-0561-4DFF-AD5E-8DCFB6C4031B}"/>
      </w:docPartPr>
      <w:docPartBody>
        <w:p w:rsidR="00000000" w:rsidRDefault="00000000">
          <w:pPr>
            <w:pStyle w:val="1EA57F82847C42F78AC52655B8CF9B2B"/>
          </w:pPr>
          <w:r>
            <w:rPr>
              <w:rStyle w:val="PlaceholderText"/>
              <w:b/>
            </w:rPr>
            <w:t>Enter the student’s name</w:t>
          </w:r>
        </w:p>
      </w:docPartBody>
    </w:docPart>
    <w:docPart>
      <w:docPartPr>
        <w:name w:val="FE26536F811447C68BF35606F4C2FD7F"/>
        <w:category>
          <w:name w:val="General"/>
          <w:gallery w:val="placeholder"/>
        </w:category>
        <w:types>
          <w:type w:val="bbPlcHdr"/>
        </w:types>
        <w:behaviors>
          <w:behavior w:val="content"/>
        </w:behaviors>
        <w:guid w:val="{B6D47663-FC47-4BA1-8541-F57E1A751CC3}"/>
      </w:docPartPr>
      <w:docPartBody>
        <w:p w:rsidR="00000000" w:rsidRDefault="00000000">
          <w:pPr>
            <w:pStyle w:val="FE26536F811447C68BF35606F4C2FD7F"/>
          </w:pPr>
          <w:r>
            <w:rPr>
              <w:rStyle w:val="PlaceholderText"/>
            </w:rPr>
            <w:t>enter the Student’s ID</w:t>
          </w:r>
        </w:p>
      </w:docPartBody>
    </w:docPart>
    <w:docPart>
      <w:docPartPr>
        <w:name w:val="EA0BE8261C344F3FBEBC49D1071BB23B"/>
        <w:category>
          <w:name w:val="General"/>
          <w:gallery w:val="placeholder"/>
        </w:category>
        <w:types>
          <w:type w:val="bbPlcHdr"/>
        </w:types>
        <w:behaviors>
          <w:behavior w:val="content"/>
        </w:behaviors>
        <w:guid w:val="{266AAB6A-40B3-4AFE-85FC-DC0E37F89437}"/>
      </w:docPartPr>
      <w:docPartBody>
        <w:p w:rsidR="00000000" w:rsidRDefault="00000000">
          <w:pPr>
            <w:pStyle w:val="EA0BE8261C344F3FBEBC49D1071BB23B"/>
          </w:pPr>
          <w:r>
            <w:rPr>
              <w:rStyle w:val="PlaceholderText"/>
            </w:rPr>
            <w:t>Street Address</w:t>
          </w:r>
        </w:p>
      </w:docPartBody>
    </w:docPart>
    <w:docPart>
      <w:docPartPr>
        <w:name w:val="D5869E08BB1244CABA780AAFCBB5B836"/>
        <w:category>
          <w:name w:val="General"/>
          <w:gallery w:val="placeholder"/>
        </w:category>
        <w:types>
          <w:type w:val="bbPlcHdr"/>
        </w:types>
        <w:behaviors>
          <w:behavior w:val="content"/>
        </w:behaviors>
        <w:guid w:val="{618FFFE5-77DB-48BF-BCEF-88282F4642B9}"/>
      </w:docPartPr>
      <w:docPartBody>
        <w:p w:rsidR="00000000" w:rsidRDefault="00000000">
          <w:pPr>
            <w:pStyle w:val="D5869E08BB1244CABA780AAFCBB5B836"/>
          </w:pPr>
          <w:r>
            <w:rPr>
              <w:rStyle w:val="PlaceholderText"/>
            </w:rPr>
            <w:t>City</w:t>
          </w:r>
        </w:p>
      </w:docPartBody>
    </w:docPart>
    <w:docPart>
      <w:docPartPr>
        <w:name w:val="9D50190DE4CD45C1931AC32A6FB59043"/>
        <w:category>
          <w:name w:val="General"/>
          <w:gallery w:val="placeholder"/>
        </w:category>
        <w:types>
          <w:type w:val="bbPlcHdr"/>
        </w:types>
        <w:behaviors>
          <w:behavior w:val="content"/>
        </w:behaviors>
        <w:guid w:val="{1BDCF164-ACEA-4558-B9F0-A855A1F969A6}"/>
      </w:docPartPr>
      <w:docPartBody>
        <w:p w:rsidR="00000000" w:rsidRDefault="00000000">
          <w:pPr>
            <w:pStyle w:val="9D50190DE4CD45C1931AC32A6FB59043"/>
          </w:pPr>
          <w:r>
            <w:rPr>
              <w:rStyle w:val="PlaceholderText"/>
            </w:rPr>
            <w:t>Province</w:t>
          </w:r>
        </w:p>
      </w:docPartBody>
    </w:docPart>
    <w:docPart>
      <w:docPartPr>
        <w:name w:val="AE1759EC3D5149CBB5EFB6BB7BC07C2D"/>
        <w:category>
          <w:name w:val="General"/>
          <w:gallery w:val="placeholder"/>
        </w:category>
        <w:types>
          <w:type w:val="bbPlcHdr"/>
        </w:types>
        <w:behaviors>
          <w:behavior w:val="content"/>
        </w:behaviors>
        <w:guid w:val="{FE5B1A45-40D7-4CAA-938A-7651A0F50F66}"/>
      </w:docPartPr>
      <w:docPartBody>
        <w:p w:rsidR="00000000" w:rsidRDefault="00000000">
          <w:pPr>
            <w:pStyle w:val="AE1759EC3D5149CBB5EFB6BB7BC07C2D"/>
          </w:pPr>
          <w:r>
            <w:rPr>
              <w:rStyle w:val="PlaceholderText"/>
            </w:rPr>
            <w:t>Country</w:t>
          </w:r>
        </w:p>
      </w:docPartBody>
    </w:docPart>
    <w:docPart>
      <w:docPartPr>
        <w:name w:val="91DF0D6494F64DE59A4028181B66A17C"/>
        <w:category>
          <w:name w:val="General"/>
          <w:gallery w:val="placeholder"/>
        </w:category>
        <w:types>
          <w:type w:val="bbPlcHdr"/>
        </w:types>
        <w:behaviors>
          <w:behavior w:val="content"/>
        </w:behaviors>
        <w:guid w:val="{43941CA1-D5B3-4457-AD21-F4A31ACBE2A6}"/>
      </w:docPartPr>
      <w:docPartBody>
        <w:p w:rsidR="00000000" w:rsidRDefault="00000000">
          <w:pPr>
            <w:pStyle w:val="91DF0D6494F64DE59A4028181B66A17C"/>
          </w:pPr>
          <w:r>
            <w:rPr>
              <w:rStyle w:val="PlaceholderText"/>
            </w:rPr>
            <w:t>Postal C</w:t>
          </w:r>
          <w:r>
            <w:rPr>
              <w:rStyle w:val="PlaceholderText"/>
            </w:rPr>
            <w:t>ode</w:t>
          </w:r>
        </w:p>
      </w:docPartBody>
    </w:docPart>
    <w:docPart>
      <w:docPartPr>
        <w:name w:val="28AF039D1F5D41AD868EDA3578A7267B"/>
        <w:category>
          <w:name w:val="General"/>
          <w:gallery w:val="placeholder"/>
        </w:category>
        <w:types>
          <w:type w:val="bbPlcHdr"/>
        </w:types>
        <w:behaviors>
          <w:behavior w:val="content"/>
        </w:behaviors>
        <w:guid w:val="{3AFAA4AD-4CC8-4AB2-AD44-905A04EE4174}"/>
      </w:docPartPr>
      <w:docPartBody>
        <w:p w:rsidR="00000000" w:rsidRDefault="00000000">
          <w:pPr>
            <w:pStyle w:val="28AF039D1F5D41AD868EDA3578A7267B"/>
          </w:pPr>
          <w:r>
            <w:rPr>
              <w:rStyle w:val="PlaceholderText"/>
              <w:rFonts w:eastAsia="TradeGothic"/>
            </w:rPr>
            <w:t>Enter the other party’s representative</w:t>
          </w:r>
        </w:p>
      </w:docPartBody>
    </w:docPart>
    <w:docPart>
      <w:docPartPr>
        <w:name w:val="41B3A9C7BA2344F69205695835C8EA64"/>
        <w:category>
          <w:name w:val="General"/>
          <w:gallery w:val="placeholder"/>
        </w:category>
        <w:types>
          <w:type w:val="bbPlcHdr"/>
        </w:types>
        <w:behaviors>
          <w:behavior w:val="content"/>
        </w:behaviors>
        <w:guid w:val="{8F4A4C7C-1ADA-4E6D-A5F8-66EF81217AD8}"/>
      </w:docPartPr>
      <w:docPartBody>
        <w:p w:rsidR="00000000" w:rsidRDefault="00000000">
          <w:pPr>
            <w:pStyle w:val="41B3A9C7BA2344F69205695835C8EA64"/>
          </w:pPr>
          <w:r>
            <w:rPr>
              <w:rStyle w:val="PlaceholderText"/>
              <w:rFonts w:eastAsia="TradeGothic"/>
            </w:rPr>
            <w:t>Enter the telephone number</w:t>
          </w:r>
        </w:p>
      </w:docPartBody>
    </w:docPart>
    <w:docPart>
      <w:docPartPr>
        <w:name w:val="504D0F45979E42DBA6EC05AC3C13A97A"/>
        <w:category>
          <w:name w:val="General"/>
          <w:gallery w:val="placeholder"/>
        </w:category>
        <w:types>
          <w:type w:val="bbPlcHdr"/>
        </w:types>
        <w:behaviors>
          <w:behavior w:val="content"/>
        </w:behaviors>
        <w:guid w:val="{0CB63663-2814-4265-B9C1-61D5D3A64D67}"/>
      </w:docPartPr>
      <w:docPartBody>
        <w:p w:rsidR="00000000" w:rsidRDefault="00000000">
          <w:pPr>
            <w:pStyle w:val="504D0F45979E42DBA6EC05AC3C13A97A"/>
          </w:pPr>
          <w:r>
            <w:rPr>
              <w:rStyle w:val="PlaceholderText"/>
              <w:rFonts w:eastAsia="SimSun"/>
            </w:rPr>
            <w:t>Enter the fax number</w:t>
          </w:r>
        </w:p>
      </w:docPartBody>
    </w:docPart>
    <w:docPart>
      <w:docPartPr>
        <w:name w:val="D1297F2E470E404A824E77068059FEBD"/>
        <w:category>
          <w:name w:val="General"/>
          <w:gallery w:val="placeholder"/>
        </w:category>
        <w:types>
          <w:type w:val="bbPlcHdr"/>
        </w:types>
        <w:behaviors>
          <w:behavior w:val="content"/>
        </w:behaviors>
        <w:guid w:val="{2C986555-0753-407C-8F10-363910663E52}"/>
      </w:docPartPr>
      <w:docPartBody>
        <w:p w:rsidR="00000000" w:rsidRDefault="00000000">
          <w:pPr>
            <w:pStyle w:val="D1297F2E470E404A824E77068059FEBD"/>
          </w:pPr>
          <w:r>
            <w:rPr>
              <w:rStyle w:val="PlaceholderText"/>
              <w:rFonts w:eastAsia="TradeGothic"/>
            </w:rPr>
            <w:t>Enter the email address</w:t>
          </w:r>
        </w:p>
      </w:docPartBody>
    </w:docPart>
    <w:docPart>
      <w:docPartPr>
        <w:name w:val="99E84A47400C4EE797899439620A17F0"/>
        <w:category>
          <w:name w:val="General"/>
          <w:gallery w:val="placeholder"/>
        </w:category>
        <w:types>
          <w:type w:val="bbPlcHdr"/>
        </w:types>
        <w:behaviors>
          <w:behavior w:val="content"/>
        </w:behaviors>
        <w:guid w:val="{AF1EEB95-CB26-4FD8-A61A-854AA0FB337D}"/>
      </w:docPartPr>
      <w:docPartBody>
        <w:p w:rsidR="00000000" w:rsidRDefault="00000000">
          <w:pPr>
            <w:pStyle w:val="99E84A47400C4EE797899439620A17F0"/>
          </w:pPr>
          <w:r>
            <w:rPr>
              <w:rStyle w:val="PlaceholderText"/>
              <w:rFonts w:eastAsia="TradeGothic"/>
            </w:rPr>
            <w:t>Enter the student’s name</w:t>
          </w:r>
        </w:p>
      </w:docPartBody>
    </w:docPart>
    <w:docPart>
      <w:docPartPr>
        <w:name w:val="F0962F5A54CD40CBA58B3A0223ACC9F9"/>
        <w:category>
          <w:name w:val="General"/>
          <w:gallery w:val="placeholder"/>
        </w:category>
        <w:types>
          <w:type w:val="bbPlcHdr"/>
        </w:types>
        <w:behaviors>
          <w:behavior w:val="content"/>
        </w:behaviors>
        <w:guid w:val="{3C0B3691-0DED-4CCD-92EF-0C20765C95B2}"/>
      </w:docPartPr>
      <w:docPartBody>
        <w:p w:rsidR="00000000" w:rsidRDefault="00000000">
          <w:pPr>
            <w:pStyle w:val="F0962F5A54CD40CBA58B3A0223ACC9F9"/>
          </w:pPr>
          <w:r>
            <w:rPr>
              <w:rStyle w:val="PlaceholderText"/>
              <w:rFonts w:eastAsia="TradeGothic"/>
            </w:rPr>
            <w:t>Enter the telephone number</w:t>
          </w:r>
        </w:p>
      </w:docPartBody>
    </w:docPart>
    <w:docPart>
      <w:docPartPr>
        <w:name w:val="2AA2EF847F214902BC098D222E9916CA"/>
        <w:category>
          <w:name w:val="General"/>
          <w:gallery w:val="placeholder"/>
        </w:category>
        <w:types>
          <w:type w:val="bbPlcHdr"/>
        </w:types>
        <w:behaviors>
          <w:behavior w:val="content"/>
        </w:behaviors>
        <w:guid w:val="{6D648639-A660-4B8B-80F7-0D69F5A60CE0}"/>
      </w:docPartPr>
      <w:docPartBody>
        <w:p w:rsidR="00000000" w:rsidRDefault="00000000">
          <w:pPr>
            <w:pStyle w:val="2AA2EF847F214902BC098D222E9916CA"/>
          </w:pPr>
          <w:r>
            <w:rPr>
              <w:rStyle w:val="PlaceholderText"/>
              <w:rFonts w:eastAsia="SimSun"/>
            </w:rPr>
            <w:t>Enter the fax number</w:t>
          </w:r>
        </w:p>
      </w:docPartBody>
    </w:docPart>
    <w:docPart>
      <w:docPartPr>
        <w:name w:val="6479B4985A4B4A4D876BFA65A4D3574C"/>
        <w:category>
          <w:name w:val="General"/>
          <w:gallery w:val="placeholder"/>
        </w:category>
        <w:types>
          <w:type w:val="bbPlcHdr"/>
        </w:types>
        <w:behaviors>
          <w:behavior w:val="content"/>
        </w:behaviors>
        <w:guid w:val="{73A66C4B-AD2B-4DE1-B655-3D2DA033949C}"/>
      </w:docPartPr>
      <w:docPartBody>
        <w:p w:rsidR="00000000" w:rsidRDefault="00000000">
          <w:pPr>
            <w:pStyle w:val="6479B4985A4B4A4D876BFA65A4D3574C"/>
          </w:pPr>
          <w:r>
            <w:rPr>
              <w:rStyle w:val="PlaceholderText"/>
              <w:rFonts w:eastAsia="TradeGothic"/>
            </w:rPr>
            <w:t>Enter the email address</w:t>
          </w:r>
        </w:p>
      </w:docPartBody>
    </w:docPart>
    <w:docPart>
      <w:docPartPr>
        <w:name w:val="7627E9C5E7A5453F87FD349A52F73374"/>
        <w:category>
          <w:name w:val="General"/>
          <w:gallery w:val="placeholder"/>
        </w:category>
        <w:types>
          <w:type w:val="bbPlcHdr"/>
        </w:types>
        <w:behaviors>
          <w:behavior w:val="content"/>
        </w:behaviors>
        <w:guid w:val="{B1E43E05-8D4E-4C3B-893F-D3D3F458BEC3}"/>
      </w:docPartPr>
      <w:docPartBody>
        <w:p w:rsidR="00000000" w:rsidRDefault="00000000">
          <w:pPr>
            <w:pStyle w:val="7627E9C5E7A5453F87FD349A52F73374"/>
          </w:pPr>
          <w:r>
            <w:rPr>
              <w:rStyle w:val="PlaceholderText"/>
              <w:rFonts w:eastAsia="TradeGothic"/>
            </w:rPr>
            <w:t>Enter BCIT’s representative</w:t>
          </w:r>
        </w:p>
      </w:docPartBody>
    </w:docPart>
    <w:docPart>
      <w:docPartPr>
        <w:name w:val="09EBC9A46FEE4B8296AF8938FA2E1CAD"/>
        <w:category>
          <w:name w:val="General"/>
          <w:gallery w:val="placeholder"/>
        </w:category>
        <w:types>
          <w:type w:val="bbPlcHdr"/>
        </w:types>
        <w:behaviors>
          <w:behavior w:val="content"/>
        </w:behaviors>
        <w:guid w:val="{3D3FC77F-C315-4E3A-9322-602667A0B3C1}"/>
      </w:docPartPr>
      <w:docPartBody>
        <w:p w:rsidR="00000000" w:rsidRDefault="00000000">
          <w:pPr>
            <w:pStyle w:val="09EBC9A46FEE4B8296AF8938FA2E1CAD"/>
          </w:pPr>
          <w:r>
            <w:rPr>
              <w:rStyle w:val="PlaceholderText"/>
              <w:rFonts w:eastAsia="TradeGothic"/>
            </w:rPr>
            <w:t>Enter the teleph</w:t>
          </w:r>
          <w:r>
            <w:rPr>
              <w:rStyle w:val="PlaceholderText"/>
              <w:rFonts w:eastAsia="TradeGothic"/>
            </w:rPr>
            <w:t>one number</w:t>
          </w:r>
        </w:p>
      </w:docPartBody>
    </w:docPart>
    <w:docPart>
      <w:docPartPr>
        <w:name w:val="062A881604F047C8AF848847D6F6BFBC"/>
        <w:category>
          <w:name w:val="General"/>
          <w:gallery w:val="placeholder"/>
        </w:category>
        <w:types>
          <w:type w:val="bbPlcHdr"/>
        </w:types>
        <w:behaviors>
          <w:behavior w:val="content"/>
        </w:behaviors>
        <w:guid w:val="{E69183F8-11F3-433B-9B95-3D38C33AFC6D}"/>
      </w:docPartPr>
      <w:docPartBody>
        <w:p w:rsidR="00000000" w:rsidRDefault="00000000">
          <w:pPr>
            <w:pStyle w:val="062A881604F047C8AF848847D6F6BFBC"/>
          </w:pPr>
          <w:r>
            <w:rPr>
              <w:rStyle w:val="PlaceholderText"/>
              <w:rFonts w:eastAsia="SimSun"/>
            </w:rPr>
            <w:t>Enter the fax number</w:t>
          </w:r>
        </w:p>
      </w:docPartBody>
    </w:docPart>
    <w:docPart>
      <w:docPartPr>
        <w:name w:val="869D7D8D11B44481824C6D801E615321"/>
        <w:category>
          <w:name w:val="General"/>
          <w:gallery w:val="placeholder"/>
        </w:category>
        <w:types>
          <w:type w:val="bbPlcHdr"/>
        </w:types>
        <w:behaviors>
          <w:behavior w:val="content"/>
        </w:behaviors>
        <w:guid w:val="{D3210EF8-6357-4BD4-B2C9-37782140E0EF}"/>
      </w:docPartPr>
      <w:docPartBody>
        <w:p w:rsidR="00000000" w:rsidRDefault="00000000">
          <w:pPr>
            <w:pStyle w:val="869D7D8D11B44481824C6D801E615321"/>
          </w:pPr>
          <w:r>
            <w:rPr>
              <w:rStyle w:val="PlaceholderText"/>
              <w:rFonts w:eastAsia="TradeGothic"/>
            </w:rPr>
            <w:t>Enter the email address</w:t>
          </w:r>
        </w:p>
      </w:docPartBody>
    </w:docPart>
    <w:docPart>
      <w:docPartPr>
        <w:name w:val="0E9C31DF153346F6B93189C3B563CEDE"/>
        <w:category>
          <w:name w:val="General"/>
          <w:gallery w:val="placeholder"/>
        </w:category>
        <w:types>
          <w:type w:val="bbPlcHdr"/>
        </w:types>
        <w:behaviors>
          <w:behavior w:val="content"/>
        </w:behaviors>
        <w:guid w:val="{0478FB07-D68A-49EC-88F6-CB5AD1A8A177}"/>
      </w:docPartPr>
      <w:docPartBody>
        <w:p w:rsidR="00000000" w:rsidRDefault="00000000">
          <w:pPr>
            <w:pStyle w:val="0E9C31DF153346F6B93189C3B563CEDE"/>
          </w:pPr>
          <w:r w:rsidRPr="00947BD1">
            <w:rPr>
              <w:rStyle w:val="PlaceholderText"/>
              <w:b/>
            </w:rPr>
            <w:t xml:space="preserve">Enter the </w:t>
          </w:r>
          <w:r>
            <w:rPr>
              <w:rStyle w:val="PlaceholderText"/>
              <w:b/>
            </w:rPr>
            <w:t>other party’s</w:t>
          </w:r>
          <w:r w:rsidRPr="00947BD1">
            <w:rPr>
              <w:rStyle w:val="PlaceholderText"/>
              <w:b/>
            </w:rPr>
            <w:t xml:space="preserve"> </w:t>
          </w:r>
          <w:r>
            <w:rPr>
              <w:rStyle w:val="PlaceholderText"/>
              <w:b/>
            </w:rPr>
            <w:t>n</w:t>
          </w:r>
          <w:r w:rsidRPr="00947BD1">
            <w:rPr>
              <w:rStyle w:val="PlaceholderText"/>
              <w:b/>
            </w:rPr>
            <w:t>ame</w:t>
          </w:r>
        </w:p>
      </w:docPartBody>
    </w:docPart>
    <w:docPart>
      <w:docPartPr>
        <w:name w:val="BF72F6FA04AB43AAA216ECCBC256A689"/>
        <w:category>
          <w:name w:val="General"/>
          <w:gallery w:val="placeholder"/>
        </w:category>
        <w:types>
          <w:type w:val="bbPlcHdr"/>
        </w:types>
        <w:behaviors>
          <w:behavior w:val="content"/>
        </w:behaviors>
        <w:guid w:val="{D9D98BFC-AA9C-464F-838E-E5B9072C79F7}"/>
      </w:docPartPr>
      <w:docPartBody>
        <w:p w:rsidR="00000000" w:rsidRDefault="00000000">
          <w:pPr>
            <w:pStyle w:val="BF72F6FA04AB43AAA216ECCBC256A689"/>
          </w:pPr>
          <w:r>
            <w:rPr>
              <w:rStyle w:val="PlaceholderText"/>
            </w:rPr>
            <w:t>Street Address</w:t>
          </w:r>
        </w:p>
      </w:docPartBody>
    </w:docPart>
    <w:docPart>
      <w:docPartPr>
        <w:name w:val="336B2A717DEC4463998ECF037C79A2CC"/>
        <w:category>
          <w:name w:val="General"/>
          <w:gallery w:val="placeholder"/>
        </w:category>
        <w:types>
          <w:type w:val="bbPlcHdr"/>
        </w:types>
        <w:behaviors>
          <w:behavior w:val="content"/>
        </w:behaviors>
        <w:guid w:val="{A8359D2E-2142-4DA2-AAC3-3796AC27999E}"/>
      </w:docPartPr>
      <w:docPartBody>
        <w:p w:rsidR="00000000" w:rsidRDefault="00000000">
          <w:pPr>
            <w:pStyle w:val="336B2A717DEC4463998ECF037C79A2CC"/>
          </w:pPr>
          <w:r w:rsidRPr="00C14D5C">
            <w:rPr>
              <w:rStyle w:val="PlaceholderText"/>
            </w:rPr>
            <w:t>C</w:t>
          </w:r>
          <w:r>
            <w:rPr>
              <w:rStyle w:val="PlaceholderText"/>
            </w:rPr>
            <w:t>ity</w:t>
          </w:r>
        </w:p>
      </w:docPartBody>
    </w:docPart>
    <w:docPart>
      <w:docPartPr>
        <w:name w:val="E2710024F401450CB781B0F99B5A8CBA"/>
        <w:category>
          <w:name w:val="General"/>
          <w:gallery w:val="placeholder"/>
        </w:category>
        <w:types>
          <w:type w:val="bbPlcHdr"/>
        </w:types>
        <w:behaviors>
          <w:behavior w:val="content"/>
        </w:behaviors>
        <w:guid w:val="{9A6A02F9-DD81-4E85-ADA5-A8613B61EEA2}"/>
      </w:docPartPr>
      <w:docPartBody>
        <w:p w:rsidR="00000000" w:rsidRDefault="00000000">
          <w:pPr>
            <w:pStyle w:val="E2710024F401450CB781B0F99B5A8CBA"/>
          </w:pPr>
          <w:r>
            <w:rPr>
              <w:rStyle w:val="PlaceholderText"/>
            </w:rPr>
            <w:t>Province</w:t>
          </w:r>
        </w:p>
      </w:docPartBody>
    </w:docPart>
    <w:docPart>
      <w:docPartPr>
        <w:name w:val="D6C657AA691C4A919A3FA2870A17366D"/>
        <w:category>
          <w:name w:val="General"/>
          <w:gallery w:val="placeholder"/>
        </w:category>
        <w:types>
          <w:type w:val="bbPlcHdr"/>
        </w:types>
        <w:behaviors>
          <w:behavior w:val="content"/>
        </w:behaviors>
        <w:guid w:val="{6D1BB715-E53E-40B0-BA70-0032AF35D3CE}"/>
      </w:docPartPr>
      <w:docPartBody>
        <w:p w:rsidR="00000000" w:rsidRDefault="00000000">
          <w:pPr>
            <w:pStyle w:val="D6C657AA691C4A919A3FA2870A17366D"/>
          </w:pPr>
          <w:r>
            <w:rPr>
              <w:rStyle w:val="PlaceholderText"/>
            </w:rPr>
            <w:t>Country</w:t>
          </w:r>
        </w:p>
      </w:docPartBody>
    </w:docPart>
    <w:docPart>
      <w:docPartPr>
        <w:name w:val="983E4637777C439CA7CC7B5285D2E8F0"/>
        <w:category>
          <w:name w:val="General"/>
          <w:gallery w:val="placeholder"/>
        </w:category>
        <w:types>
          <w:type w:val="bbPlcHdr"/>
        </w:types>
        <w:behaviors>
          <w:behavior w:val="content"/>
        </w:behaviors>
        <w:guid w:val="{E428BCAE-F782-4FB5-9724-A06C221E68C0}"/>
      </w:docPartPr>
      <w:docPartBody>
        <w:p w:rsidR="00000000" w:rsidRDefault="00000000">
          <w:pPr>
            <w:pStyle w:val="983E4637777C439CA7CC7B5285D2E8F0"/>
          </w:pPr>
          <w:r>
            <w:rPr>
              <w:rStyle w:val="PlaceholderText"/>
            </w:rPr>
            <w:t>Postal Code</w:t>
          </w:r>
        </w:p>
      </w:docPartBody>
    </w:docPart>
    <w:docPart>
      <w:docPartPr>
        <w:name w:val="694E994E0E6E43F5A5DCE78FE357DF48"/>
        <w:category>
          <w:name w:val="General"/>
          <w:gallery w:val="placeholder"/>
        </w:category>
        <w:types>
          <w:type w:val="bbPlcHdr"/>
        </w:types>
        <w:behaviors>
          <w:behavior w:val="content"/>
        </w:behaviors>
        <w:guid w:val="{7C973B8F-EBFC-49E2-B9D7-FBFB7DFC43DD}"/>
      </w:docPartPr>
      <w:docPartBody>
        <w:p w:rsidR="00000000" w:rsidRDefault="00000000">
          <w:pPr>
            <w:pStyle w:val="694E994E0E6E43F5A5DCE78FE357DF48"/>
          </w:pPr>
          <w:r>
            <w:rPr>
              <w:rStyle w:val="PlaceholderText"/>
              <w:rFonts w:eastAsia="SimSun"/>
            </w:rPr>
            <w:t>Enter the fax number</w:t>
          </w:r>
        </w:p>
      </w:docPartBody>
    </w:docPart>
    <w:docPart>
      <w:docPartPr>
        <w:name w:val="F80C6742B6FE47BCAF56C605380D71FE"/>
        <w:category>
          <w:name w:val="General"/>
          <w:gallery w:val="placeholder"/>
        </w:category>
        <w:types>
          <w:type w:val="bbPlcHdr"/>
        </w:types>
        <w:behaviors>
          <w:behavior w:val="content"/>
        </w:behaviors>
        <w:guid w:val="{C8961EE5-69F8-4DFF-9301-B098736ADF2C}"/>
      </w:docPartPr>
      <w:docPartBody>
        <w:p w:rsidR="00000000" w:rsidRDefault="00000000">
          <w:pPr>
            <w:pStyle w:val="F80C6742B6FE47BCAF56C605380D71FE"/>
          </w:pPr>
          <w:r>
            <w:rPr>
              <w:rStyle w:val="PlaceholderText"/>
              <w:rFonts w:eastAsia="TradeGothic"/>
            </w:rPr>
            <w:t>Enter the other party’s representative</w:t>
          </w:r>
        </w:p>
      </w:docPartBody>
    </w:docPart>
    <w:docPart>
      <w:docPartPr>
        <w:name w:val="9AA42AACA9B24601BEA9B45D2DD95B21"/>
        <w:category>
          <w:name w:val="General"/>
          <w:gallery w:val="placeholder"/>
        </w:category>
        <w:types>
          <w:type w:val="bbPlcHdr"/>
        </w:types>
        <w:behaviors>
          <w:behavior w:val="content"/>
        </w:behaviors>
        <w:guid w:val="{5552BBE9-D444-40C3-AA63-3AA061F787E0}"/>
      </w:docPartPr>
      <w:docPartBody>
        <w:p w:rsidR="00000000" w:rsidRDefault="00000000">
          <w:pPr>
            <w:pStyle w:val="9AA42AACA9B24601BEA9B45D2DD95B21"/>
          </w:pPr>
          <w:r>
            <w:rPr>
              <w:rStyle w:val="PlaceholderText"/>
              <w:rFonts w:eastAsia="TradeGothic"/>
            </w:rPr>
            <w:t>Enter the email address</w:t>
          </w:r>
        </w:p>
      </w:docPartBody>
    </w:docPart>
    <w:docPart>
      <w:docPartPr>
        <w:name w:val="53DCBD5F0F9641B7AB36640D535EB35C"/>
        <w:category>
          <w:name w:val="General"/>
          <w:gallery w:val="placeholder"/>
        </w:category>
        <w:types>
          <w:type w:val="bbPlcHdr"/>
        </w:types>
        <w:behaviors>
          <w:behavior w:val="content"/>
        </w:behaviors>
        <w:guid w:val="{EDC9332D-E77D-4891-B9CC-7DBB8BBC909A}"/>
      </w:docPartPr>
      <w:docPartBody>
        <w:p w:rsidR="00000000" w:rsidRDefault="00000000">
          <w:pPr>
            <w:pStyle w:val="53DCBD5F0F9641B7AB36640D535EB35C"/>
          </w:pPr>
          <w:r>
            <w:rPr>
              <w:rStyle w:val="PlaceholderText"/>
              <w:rFonts w:eastAsia="SimSun"/>
            </w:rPr>
            <w:t>Enter the fax number</w:t>
          </w:r>
        </w:p>
      </w:docPartBody>
    </w:docPart>
    <w:docPart>
      <w:docPartPr>
        <w:name w:val="74C4B1B04B294431AF9FDDABE02B0690"/>
        <w:category>
          <w:name w:val="General"/>
          <w:gallery w:val="placeholder"/>
        </w:category>
        <w:types>
          <w:type w:val="bbPlcHdr"/>
        </w:types>
        <w:behaviors>
          <w:behavior w:val="content"/>
        </w:behaviors>
        <w:guid w:val="{7513DE38-91A4-4DE2-9D0E-9539F98AACD5}"/>
      </w:docPartPr>
      <w:docPartBody>
        <w:p w:rsidR="00000000" w:rsidRDefault="00000000">
          <w:pPr>
            <w:pStyle w:val="74C4B1B04B294431AF9FDDABE02B0690"/>
          </w:pPr>
          <w:r>
            <w:rPr>
              <w:rStyle w:val="PlaceholderText"/>
              <w:rFonts w:eastAsia="TradeGothic"/>
            </w:rPr>
            <w:t>Enter BCIT’s repr</w:t>
          </w:r>
          <w:r>
            <w:rPr>
              <w:rStyle w:val="PlaceholderText"/>
              <w:rFonts w:eastAsia="TradeGothic"/>
            </w:rPr>
            <w:t>esentative</w:t>
          </w:r>
        </w:p>
      </w:docPartBody>
    </w:docPart>
    <w:docPart>
      <w:docPartPr>
        <w:name w:val="30A6957C6D5E46DDA780E26249EDC245"/>
        <w:category>
          <w:name w:val="General"/>
          <w:gallery w:val="placeholder"/>
        </w:category>
        <w:types>
          <w:type w:val="bbPlcHdr"/>
        </w:types>
        <w:behaviors>
          <w:behavior w:val="content"/>
        </w:behaviors>
        <w:guid w:val="{92B61672-F887-4BAC-BD0D-6962CD85FE9A}"/>
      </w:docPartPr>
      <w:docPartBody>
        <w:p w:rsidR="00000000" w:rsidRDefault="00000000">
          <w:pPr>
            <w:pStyle w:val="30A6957C6D5E46DDA780E26249EDC245"/>
          </w:pPr>
          <w:r>
            <w:rPr>
              <w:rStyle w:val="PlaceholderText"/>
              <w:rFonts w:eastAsia="TradeGothic"/>
            </w:rPr>
            <w:t>Enter the email address</w:t>
          </w:r>
        </w:p>
      </w:docPartBody>
    </w:docPart>
    <w:docPart>
      <w:docPartPr>
        <w:name w:val="2C58B08760A649759C874A916793FBB2"/>
        <w:category>
          <w:name w:val="General"/>
          <w:gallery w:val="placeholder"/>
        </w:category>
        <w:types>
          <w:type w:val="bbPlcHdr"/>
        </w:types>
        <w:behaviors>
          <w:behavior w:val="content"/>
        </w:behaviors>
        <w:guid w:val="{B8A5D84F-91A1-42B0-9D76-932766EFF57E}"/>
      </w:docPartPr>
      <w:docPartBody>
        <w:p w:rsidR="009D6815" w:rsidRDefault="00000000" w:rsidP="00A4253B">
          <w:pPr>
            <w:pStyle w:val="AgmtBodyText"/>
            <w:spacing w:before="80"/>
            <w:rPr>
              <w:color w:val="8496B0" w:themeColor="text2" w:themeTint="99"/>
              <w:sz w:val="18"/>
              <w:szCs w:val="18"/>
            </w:rPr>
          </w:pPr>
          <w:r>
            <w:rPr>
              <w:color w:val="8496B0" w:themeColor="text2" w:themeTint="99"/>
              <w:sz w:val="18"/>
              <w:szCs w:val="18"/>
            </w:rPr>
            <w:t>INSTRUCTIONS:</w:t>
          </w:r>
        </w:p>
        <w:p w:rsidR="00A4253B" w:rsidRDefault="00A4253B" w:rsidP="00A4253B">
          <w:pPr>
            <w:pStyle w:val="AgmtBodyText"/>
            <w:spacing w:before="80"/>
            <w:ind w:left="360"/>
            <w:rPr>
              <w:rStyle w:val="PlaceholderText"/>
            </w:rPr>
          </w:pPr>
          <w:r>
            <w:rPr>
              <w:rStyle w:val="PlaceholderText"/>
            </w:rPr>
            <w:t>A</w:t>
          </w:r>
          <w:r w:rsidRPr="00C9402F">
            <w:rPr>
              <w:rStyle w:val="PlaceholderText"/>
            </w:rPr>
            <w:t>ll contracts must be reviewed by Risk Management, Corpor</w:t>
          </w:r>
          <w:r>
            <w:rPr>
              <w:rStyle w:val="PlaceholderText"/>
            </w:rPr>
            <w:t>ate Services prior to signing.</w:t>
          </w:r>
        </w:p>
        <w:p w:rsidR="00A4253B" w:rsidRDefault="00A4253B" w:rsidP="00A4253B">
          <w:pPr>
            <w:pStyle w:val="AgmtBodyText"/>
            <w:spacing w:before="80"/>
            <w:ind w:left="360"/>
            <w:rPr>
              <w:rStyle w:val="PlaceholderText"/>
            </w:rPr>
          </w:pPr>
          <w:r>
            <w:rPr>
              <w:rStyle w:val="PlaceholderText"/>
            </w:rPr>
            <w:t xml:space="preserve">Contracts over $50,000 required two signatures; reference BCIT Policy 2501 for signature matrix.  </w:t>
          </w:r>
          <w:r w:rsidRPr="00C9402F">
            <w:rPr>
              <w:rStyle w:val="PlaceholderText"/>
            </w:rPr>
            <w:t xml:space="preserve">Submit signed contract with the Contract Approval Form (CAF) to </w:t>
          </w:r>
          <w:r>
            <w:rPr>
              <w:rStyle w:val="PlaceholderText"/>
            </w:rPr>
            <w:t>Corporate Service in NE09-120.</w:t>
          </w:r>
        </w:p>
        <w:p w:rsidR="00A4253B" w:rsidRDefault="00A4253B" w:rsidP="00A4253B">
          <w:pPr>
            <w:pStyle w:val="AgmtBodyText"/>
            <w:spacing w:before="80"/>
            <w:ind w:left="360"/>
            <w:rPr>
              <w:rStyle w:val="PlaceholderText"/>
            </w:rPr>
          </w:pPr>
          <w:r w:rsidRPr="00C9402F">
            <w:rPr>
              <w:rStyle w:val="PlaceholderText"/>
            </w:rPr>
            <w:t>Direct questions to the Risk Management Coordinator (604-432-8359).</w:t>
          </w:r>
        </w:p>
        <w:p w:rsidR="00A4253B" w:rsidRDefault="00A4253B">
          <w:pPr>
            <w:pStyle w:val="2C58B08760A649759C874A916793FBB2"/>
          </w:pPr>
          <w:r>
            <w:rPr>
              <w:color w:val="8496B0" w:themeColor="text2" w:themeTint="99"/>
              <w:sz w:val="18"/>
              <w:szCs w:val="18"/>
            </w:rPr>
            <w:t>REMOVE THIS INSTRUCTIONAL CONTENT FROM FINAL DRAFT</w:t>
          </w:r>
        </w:p>
      </w:docPartBody>
    </w:docPart>
    <w:docPart>
      <w:docPartPr>
        <w:name w:val="65622330A5FD47BC89C5C79402034FEA"/>
        <w:category>
          <w:name w:val="General"/>
          <w:gallery w:val="placeholder"/>
        </w:category>
        <w:types>
          <w:type w:val="bbPlcHdr"/>
        </w:types>
        <w:behaviors>
          <w:behavior w:val="content"/>
        </w:behaviors>
        <w:guid w:val="{6663C9DA-C9EB-404D-B2E1-294F8E950474}"/>
      </w:docPartPr>
      <w:docPartBody>
        <w:p w:rsidR="00A4253B" w:rsidRDefault="00A4253B">
          <w:pPr>
            <w:pStyle w:val="65622330A5FD47BC89C5C79402034FEA"/>
          </w:pPr>
          <w:r>
            <w:rPr>
              <w:rStyle w:val="PlaceholderText"/>
              <w:rFonts w:eastAsia="TradeGothic"/>
            </w:rPr>
            <w:t>Enter the other party’s n</w:t>
          </w:r>
          <w:r w:rsidRPr="00947BD1">
            <w:rPr>
              <w:rStyle w:val="PlaceholderText"/>
              <w:rFonts w:eastAsia="TradeGothic"/>
            </w:rPr>
            <w:t>ame</w:t>
          </w:r>
        </w:p>
      </w:docPartBody>
    </w:docPart>
    <w:docPart>
      <w:docPartPr>
        <w:name w:val="191A15F1A2494759BFE650886141C50B"/>
        <w:category>
          <w:name w:val="General"/>
          <w:gallery w:val="placeholder"/>
        </w:category>
        <w:types>
          <w:type w:val="bbPlcHdr"/>
        </w:types>
        <w:behaviors>
          <w:behavior w:val="content"/>
        </w:behaviors>
        <w:guid w:val="{DEC37B2C-1576-4925-A0DB-92CE3A7D66F4}"/>
      </w:docPartPr>
      <w:docPartBody>
        <w:p w:rsidR="00A4253B" w:rsidRDefault="00A4253B">
          <w:pPr>
            <w:pStyle w:val="191A15F1A2494759BFE650886141C50B"/>
          </w:pPr>
          <w:r>
            <w:rPr>
              <w:rStyle w:val="PlaceholderText"/>
            </w:rPr>
            <w:t>Enter the name of person signing</w:t>
          </w:r>
        </w:p>
      </w:docPartBody>
    </w:docPart>
    <w:docPart>
      <w:docPartPr>
        <w:name w:val="871FD91944E84432AD1BDF8B26418650"/>
        <w:category>
          <w:name w:val="General"/>
          <w:gallery w:val="placeholder"/>
        </w:category>
        <w:types>
          <w:type w:val="bbPlcHdr"/>
        </w:types>
        <w:behaviors>
          <w:behavior w:val="content"/>
        </w:behaviors>
        <w:guid w:val="{97885B32-ACFA-4988-8D20-38641B1F1285}"/>
      </w:docPartPr>
      <w:docPartBody>
        <w:p w:rsidR="00A4253B" w:rsidRDefault="00A4253B">
          <w:pPr>
            <w:pStyle w:val="871FD91944E84432AD1BDF8B26418650"/>
          </w:pPr>
          <w:r>
            <w:rPr>
              <w:rStyle w:val="PlaceholderText"/>
            </w:rPr>
            <w:t>Enter the title of the person signing</w:t>
          </w:r>
          <w:r w:rsidRPr="008F04BB">
            <w:rPr>
              <w:rStyle w:val="PlaceholderText"/>
            </w:rPr>
            <w:t>.</w:t>
          </w:r>
        </w:p>
      </w:docPartBody>
    </w:docPart>
    <w:docPart>
      <w:docPartPr>
        <w:name w:val="609A58E0B089483FA9BE914164AC86A7"/>
        <w:category>
          <w:name w:val="General"/>
          <w:gallery w:val="placeholder"/>
        </w:category>
        <w:types>
          <w:type w:val="bbPlcHdr"/>
        </w:types>
        <w:behaviors>
          <w:behavior w:val="content"/>
        </w:behaviors>
        <w:guid w:val="{CC8CCE04-BD97-4755-8284-C4AB9D01D044}"/>
      </w:docPartPr>
      <w:docPartBody>
        <w:p w:rsidR="00A4253B" w:rsidRDefault="00A4253B">
          <w:pPr>
            <w:pStyle w:val="609A58E0B089483FA9BE914164AC86A7"/>
          </w:pPr>
          <w:r>
            <w:rPr>
              <w:rStyle w:val="PlaceholderText"/>
            </w:rPr>
            <w:t>Enter the name of person signing</w:t>
          </w:r>
        </w:p>
      </w:docPartBody>
    </w:docPart>
    <w:docPart>
      <w:docPartPr>
        <w:name w:val="8B8283113B3B4F2CBAD17B1F0A1E26E7"/>
        <w:category>
          <w:name w:val="General"/>
          <w:gallery w:val="placeholder"/>
        </w:category>
        <w:types>
          <w:type w:val="bbPlcHdr"/>
        </w:types>
        <w:behaviors>
          <w:behavior w:val="content"/>
        </w:behaviors>
        <w:guid w:val="{429C254E-7D70-46CF-B8FA-74A961333BBD}"/>
      </w:docPartPr>
      <w:docPartBody>
        <w:p w:rsidR="00A4253B" w:rsidRDefault="00A4253B">
          <w:pPr>
            <w:pStyle w:val="8B8283113B3B4F2CBAD17B1F0A1E26E7"/>
          </w:pPr>
          <w:r>
            <w:rPr>
              <w:rStyle w:val="PlaceholderText"/>
            </w:rPr>
            <w:t>Enter the title of the person signing</w:t>
          </w:r>
          <w:r w:rsidRPr="008F04BB">
            <w:rPr>
              <w:rStyle w:val="PlaceholderText"/>
            </w:rPr>
            <w:t>.</w:t>
          </w:r>
        </w:p>
      </w:docPartBody>
    </w:docPart>
    <w:docPart>
      <w:docPartPr>
        <w:name w:val="D336622DC69E45BC8AF14758D3ABC0D9"/>
        <w:category>
          <w:name w:val="General"/>
          <w:gallery w:val="placeholder"/>
        </w:category>
        <w:types>
          <w:type w:val="bbPlcHdr"/>
        </w:types>
        <w:behaviors>
          <w:behavior w:val="content"/>
        </w:behaviors>
        <w:guid w:val="{2D298D35-51E5-44CE-8C76-36C2CE43499C}"/>
      </w:docPartPr>
      <w:docPartBody>
        <w:p w:rsidR="00A4253B" w:rsidRDefault="00A4253B">
          <w:pPr>
            <w:pStyle w:val="D336622DC69E45BC8AF14758D3ABC0D9"/>
          </w:pPr>
          <w:r w:rsidRPr="00DF01B5">
            <w:rPr>
              <w:rStyle w:val="PlaceholderText"/>
              <w:bCs/>
            </w:rPr>
            <w:t>Enter the name of person signing</w:t>
          </w:r>
        </w:p>
      </w:docPartBody>
    </w:docPart>
    <w:docPart>
      <w:docPartPr>
        <w:name w:val="BAFDE9CE4D694461A5C8E9113E0497BA"/>
        <w:category>
          <w:name w:val="General"/>
          <w:gallery w:val="placeholder"/>
        </w:category>
        <w:types>
          <w:type w:val="bbPlcHdr"/>
        </w:types>
        <w:behaviors>
          <w:behavior w:val="content"/>
        </w:behaviors>
        <w:guid w:val="{4542C25D-5D79-4A21-AA63-425B37E71EDE}"/>
      </w:docPartPr>
      <w:docPartBody>
        <w:p w:rsidR="00A4253B" w:rsidRDefault="00A4253B">
          <w:pPr>
            <w:pStyle w:val="BAFDE9CE4D694461A5C8E9113E0497BA"/>
          </w:pPr>
          <w:r w:rsidRPr="00DF01B5">
            <w:rPr>
              <w:rStyle w:val="PlaceholderText"/>
              <w:bCs/>
            </w:rPr>
            <w:t>Enter the name of person signing</w:t>
          </w:r>
        </w:p>
      </w:docPartBody>
    </w:docPart>
    <w:docPart>
      <w:docPartPr>
        <w:name w:val="48ED563578B144E287C27C77D45A6FAC"/>
        <w:category>
          <w:name w:val="General"/>
          <w:gallery w:val="placeholder"/>
        </w:category>
        <w:types>
          <w:type w:val="bbPlcHdr"/>
        </w:types>
        <w:behaviors>
          <w:behavior w:val="content"/>
        </w:behaviors>
        <w:guid w:val="{CA10D1BE-DAC0-4240-A7B3-B5AC72395C57}"/>
      </w:docPartPr>
      <w:docPartBody>
        <w:p w:rsidR="00A4253B" w:rsidRDefault="00A4253B">
          <w:pPr>
            <w:pStyle w:val="48ED563578B144E287C27C77D45A6FAC"/>
          </w:pPr>
          <w:r w:rsidRPr="00DF01B5">
            <w:rPr>
              <w:rStyle w:val="PlaceholderText"/>
              <w:bCs/>
            </w:rPr>
            <w:t>Enter the name of person signing</w:t>
          </w:r>
        </w:p>
      </w:docPartBody>
    </w:docPart>
    <w:docPart>
      <w:docPartPr>
        <w:name w:val="CAF4361CEAB54FB49DCBE9D2E8E61E36"/>
        <w:category>
          <w:name w:val="General"/>
          <w:gallery w:val="placeholder"/>
        </w:category>
        <w:types>
          <w:type w:val="bbPlcHdr"/>
        </w:types>
        <w:behaviors>
          <w:behavior w:val="content"/>
        </w:behaviors>
        <w:guid w:val="{EFDD5C83-AD11-4E8C-A0EC-0C88AF053059}"/>
      </w:docPartPr>
      <w:docPartBody>
        <w:p w:rsidR="00A4253B" w:rsidRDefault="00A4253B">
          <w:pPr>
            <w:pStyle w:val="CAF4361CEAB54FB49DCBE9D2E8E61E36"/>
          </w:pPr>
          <w:r w:rsidRPr="00DF01B5">
            <w:rPr>
              <w:rStyle w:val="PlaceholderText"/>
              <w:bCs/>
            </w:rPr>
            <w:t>Enter the name of person signing</w:t>
          </w:r>
        </w:p>
      </w:docPartBody>
    </w:docPart>
    <w:docPart>
      <w:docPartPr>
        <w:name w:val="5DE72FDD89B84B8182C30E0746BD18EB"/>
        <w:category>
          <w:name w:val="General"/>
          <w:gallery w:val="placeholder"/>
        </w:category>
        <w:types>
          <w:type w:val="bbPlcHdr"/>
        </w:types>
        <w:behaviors>
          <w:behavior w:val="content"/>
        </w:behaviors>
        <w:guid w:val="{8B76A9D9-91DA-4FB9-A485-F783AE365338}"/>
      </w:docPartPr>
      <w:docPartBody>
        <w:p w:rsidR="00A4253B" w:rsidRDefault="00A4253B">
          <w:pPr>
            <w:pStyle w:val="5DE72FDD89B84B8182C30E0746BD18EB"/>
          </w:pPr>
          <w:r>
            <w:rPr>
              <w:rStyle w:val="PlaceholderText"/>
            </w:rPr>
            <w:t>Enter the name of the person signing</w:t>
          </w:r>
        </w:p>
      </w:docPartBody>
    </w:docPart>
    <w:docPart>
      <w:docPartPr>
        <w:name w:val="8E7FFC9F011E490C832CB0E84867EA48"/>
        <w:category>
          <w:name w:val="General"/>
          <w:gallery w:val="placeholder"/>
        </w:category>
        <w:types>
          <w:type w:val="bbPlcHdr"/>
        </w:types>
        <w:behaviors>
          <w:behavior w:val="content"/>
        </w:behaviors>
        <w:guid w:val="{F312AA00-A5E2-4ABD-A7A1-289F110AE8B3}"/>
      </w:docPartPr>
      <w:docPartBody>
        <w:p w:rsidR="00A4253B" w:rsidRDefault="00A4253B">
          <w:pPr>
            <w:pStyle w:val="8E7FFC9F011E490C832CB0E84867EA48"/>
          </w:pPr>
          <w:r>
            <w:rPr>
              <w:rStyle w:val="PlaceholderText"/>
            </w:rPr>
            <w:t>Select</w:t>
          </w:r>
          <w:r w:rsidRPr="008F04BB">
            <w:rPr>
              <w:rStyle w:val="PlaceholderText"/>
            </w:rPr>
            <w:t xml:space="preserve"> </w:t>
          </w:r>
          <w:r>
            <w:rPr>
              <w:rStyle w:val="PlaceholderText"/>
            </w:rPr>
            <w:t>from the list; you may edit to include department/school</w:t>
          </w:r>
        </w:p>
      </w:docPartBody>
    </w:docPart>
    <w:docPart>
      <w:docPartPr>
        <w:name w:val="21241FDB379B420B88095769C772DC53"/>
        <w:category>
          <w:name w:val="General"/>
          <w:gallery w:val="placeholder"/>
        </w:category>
        <w:types>
          <w:type w:val="bbPlcHdr"/>
        </w:types>
        <w:behaviors>
          <w:behavior w:val="content"/>
        </w:behaviors>
        <w:guid w:val="{DDACDE68-9B22-4530-9276-02D82E6A230F}"/>
      </w:docPartPr>
      <w:docPartBody>
        <w:p w:rsidR="00A4253B" w:rsidRDefault="00A4253B">
          <w:pPr>
            <w:pStyle w:val="21241FDB379B420B88095769C772DC53"/>
          </w:pPr>
          <w:r w:rsidRPr="00245C7B">
            <w:rPr>
              <w:rStyle w:val="PlaceholderText"/>
            </w:rPr>
            <w:t>D</w:t>
          </w:r>
          <w:r w:rsidRPr="00D90F0D">
            <w:rPr>
              <w:rStyle w:val="PlaceholderText"/>
            </w:rPr>
            <w:t>escribe any renewal term or ability of the parties to renew if applicable</w:t>
          </w:r>
          <w:r w:rsidRPr="008F04BB">
            <w:rPr>
              <w:rStyle w:val="PlaceholderText"/>
            </w:rPr>
            <w:t>.</w:t>
          </w:r>
        </w:p>
      </w:docPartBody>
    </w:docPart>
    <w:docPart>
      <w:docPartPr>
        <w:name w:val="1056C4FF0BD848AEA03B043EB3EF913B"/>
        <w:category>
          <w:name w:val="General"/>
          <w:gallery w:val="placeholder"/>
        </w:category>
        <w:types>
          <w:type w:val="bbPlcHdr"/>
        </w:types>
        <w:behaviors>
          <w:behavior w:val="content"/>
        </w:behaviors>
        <w:guid w:val="{A99A3FE8-CCDC-41EC-A961-F1AAD0AA0356}"/>
      </w:docPartPr>
      <w:docPartBody>
        <w:p w:rsidR="00A4253B" w:rsidRDefault="00A4253B">
          <w:pPr>
            <w:pStyle w:val="1056C4FF0BD848AEA03B043EB3EF913B"/>
          </w:pPr>
          <w:r w:rsidRPr="00245C7B">
            <w:rPr>
              <w:rStyle w:val="PlaceholderText"/>
            </w:rPr>
            <w:t>D</w:t>
          </w:r>
          <w:r w:rsidRPr="00156BF7">
            <w:t xml:space="preserve"> </w:t>
          </w:r>
          <w:r w:rsidRPr="00156BF7">
            <w:rPr>
              <w:rStyle w:val="PlaceholderText"/>
            </w:rPr>
            <w:t>Describe any additional terms and conditions not set out in the main body of the Agreement or which might modify or supplement the terms and conditions of the main body of the Agreement (try to be as explicit as possible in this respect)</w:t>
          </w:r>
          <w:r w:rsidRPr="008F04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3B"/>
    <w:rsid w:val="00A4253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F650138E9DF34D15BE86D1FC878A7954">
    <w:name w:val="F650138E9DF34D15BE86D1FC878A7954"/>
  </w:style>
  <w:style w:type="paragraph" w:customStyle="1" w:styleId="D2BBC21E4AB54AA89E8C4ECD7F3EBB78">
    <w:name w:val="D2BBC21E4AB54AA89E8C4ECD7F3EBB78"/>
  </w:style>
  <w:style w:type="paragraph" w:customStyle="1" w:styleId="1D91204587F943F19136FFDDEFEA026D">
    <w:name w:val="1D91204587F943F19136FFDDEFEA026D"/>
  </w:style>
  <w:style w:type="paragraph" w:customStyle="1" w:styleId="EFCD486AEAD64BC1BB52074815E67D8C">
    <w:name w:val="EFCD486AEAD64BC1BB52074815E67D8C"/>
  </w:style>
  <w:style w:type="paragraph" w:customStyle="1" w:styleId="86E5E820A8F64D7CA8ED74C10FEFEFC7">
    <w:name w:val="86E5E820A8F64D7CA8ED74C10FEFEFC7"/>
  </w:style>
  <w:style w:type="paragraph" w:customStyle="1" w:styleId="B6F930BF2DEE4EFBB7703BB501C1F398">
    <w:name w:val="B6F930BF2DEE4EFBB7703BB501C1F398"/>
  </w:style>
  <w:style w:type="paragraph" w:customStyle="1" w:styleId="313E93BC493A49FA979A88246DE563FE">
    <w:name w:val="313E93BC493A49FA979A88246DE563FE"/>
  </w:style>
  <w:style w:type="paragraph" w:customStyle="1" w:styleId="5E47B726226D4A419CA4E5C5C62DFDC2">
    <w:name w:val="5E47B726226D4A419CA4E5C5C62DFDC2"/>
  </w:style>
  <w:style w:type="paragraph" w:customStyle="1" w:styleId="C141EE57AA024AEC847AA795E4EF684F">
    <w:name w:val="C141EE57AA024AEC847AA795E4EF684F"/>
  </w:style>
  <w:style w:type="paragraph" w:customStyle="1" w:styleId="8B821C24C4644D3CA989315F2A3DE3B3">
    <w:name w:val="8B821C24C4644D3CA989315F2A3DE3B3"/>
  </w:style>
  <w:style w:type="paragraph" w:customStyle="1" w:styleId="476D98810D704012865D3C62B9C3EF4D">
    <w:name w:val="476D98810D704012865D3C62B9C3EF4D"/>
  </w:style>
  <w:style w:type="paragraph" w:customStyle="1" w:styleId="1A44D962A6474EDE9FE0F57E9AB024C8">
    <w:name w:val="1A44D962A6474EDE9FE0F57E9AB024C8"/>
  </w:style>
  <w:style w:type="paragraph" w:customStyle="1" w:styleId="08DA42007E094D7BA732BC41A3172E04">
    <w:name w:val="08DA42007E094D7BA732BC41A3172E04"/>
  </w:style>
  <w:style w:type="paragraph" w:customStyle="1" w:styleId="7ADD5A033C15401DA1461294E515857B">
    <w:name w:val="7ADD5A033C15401DA1461294E515857B"/>
  </w:style>
  <w:style w:type="paragraph" w:customStyle="1" w:styleId="226C84F95AD2499E9DEBD8D0EDD812DC">
    <w:name w:val="226C84F95AD2499E9DEBD8D0EDD812DC"/>
  </w:style>
  <w:style w:type="paragraph" w:customStyle="1" w:styleId="8760714588424327BF90BE06DB3378B7">
    <w:name w:val="8760714588424327BF90BE06DB3378B7"/>
  </w:style>
  <w:style w:type="paragraph" w:customStyle="1" w:styleId="44599F35CFE044F591646B352060E6DE">
    <w:name w:val="44599F35CFE044F591646B352060E6DE"/>
  </w:style>
  <w:style w:type="paragraph" w:customStyle="1" w:styleId="7A53F318B3424B8EA881F974B67A8EAC">
    <w:name w:val="7A53F318B3424B8EA881F974B67A8EAC"/>
  </w:style>
  <w:style w:type="paragraph" w:customStyle="1" w:styleId="9CB58E0A149C42B28D09B73AD8326213">
    <w:name w:val="9CB58E0A149C42B28D09B73AD8326213"/>
  </w:style>
  <w:style w:type="paragraph" w:customStyle="1" w:styleId="72737374E1554A3EB02949613CC1C3A6">
    <w:name w:val="72737374E1554A3EB02949613CC1C3A6"/>
  </w:style>
  <w:style w:type="paragraph" w:customStyle="1" w:styleId="74005AC15B3C4CA7ADCAB69404C55ED7">
    <w:name w:val="74005AC15B3C4CA7ADCAB69404C55ED7"/>
  </w:style>
  <w:style w:type="paragraph" w:customStyle="1" w:styleId="DA0BAD6241F64A00BC167212C6F2A6AC">
    <w:name w:val="DA0BAD6241F64A00BC167212C6F2A6AC"/>
  </w:style>
  <w:style w:type="paragraph" w:customStyle="1" w:styleId="34827AAE73564D348C6E2533F6842070">
    <w:name w:val="34827AAE73564D348C6E2533F6842070"/>
  </w:style>
  <w:style w:type="paragraph" w:customStyle="1" w:styleId="FFF0B1292306430ABDCCB8FD6CF40FCF">
    <w:name w:val="FFF0B1292306430ABDCCB8FD6CF40FCF"/>
  </w:style>
  <w:style w:type="paragraph" w:customStyle="1" w:styleId="44D4D07C1CF44EFDBF93AA14866221C4">
    <w:name w:val="44D4D07C1CF44EFDBF93AA14866221C4"/>
  </w:style>
  <w:style w:type="paragraph" w:customStyle="1" w:styleId="D1280CF1E8674835BA65E45FC4C8C79A">
    <w:name w:val="D1280CF1E8674835BA65E45FC4C8C79A"/>
  </w:style>
  <w:style w:type="paragraph" w:customStyle="1" w:styleId="7607F0F15E1A41C5850EE89F5AD756C4">
    <w:name w:val="7607F0F15E1A41C5850EE89F5AD756C4"/>
  </w:style>
  <w:style w:type="paragraph" w:customStyle="1" w:styleId="4429D971F6244D52BC51A917392E81C2">
    <w:name w:val="4429D971F6244D52BC51A917392E81C2"/>
  </w:style>
  <w:style w:type="paragraph" w:customStyle="1" w:styleId="3DE6109677984F9F994A60693F66ED67">
    <w:name w:val="3DE6109677984F9F994A60693F66ED67"/>
  </w:style>
  <w:style w:type="paragraph" w:customStyle="1" w:styleId="1EA57F82847C42F78AC52655B8CF9B2B">
    <w:name w:val="1EA57F82847C42F78AC52655B8CF9B2B"/>
  </w:style>
  <w:style w:type="paragraph" w:customStyle="1" w:styleId="FE26536F811447C68BF35606F4C2FD7F">
    <w:name w:val="FE26536F811447C68BF35606F4C2FD7F"/>
  </w:style>
  <w:style w:type="paragraph" w:customStyle="1" w:styleId="EA0BE8261C344F3FBEBC49D1071BB23B">
    <w:name w:val="EA0BE8261C344F3FBEBC49D1071BB23B"/>
  </w:style>
  <w:style w:type="paragraph" w:customStyle="1" w:styleId="D5869E08BB1244CABA780AAFCBB5B836">
    <w:name w:val="D5869E08BB1244CABA780AAFCBB5B836"/>
  </w:style>
  <w:style w:type="paragraph" w:customStyle="1" w:styleId="9D50190DE4CD45C1931AC32A6FB59043">
    <w:name w:val="9D50190DE4CD45C1931AC32A6FB59043"/>
  </w:style>
  <w:style w:type="paragraph" w:customStyle="1" w:styleId="AE1759EC3D5149CBB5EFB6BB7BC07C2D">
    <w:name w:val="AE1759EC3D5149CBB5EFB6BB7BC07C2D"/>
  </w:style>
  <w:style w:type="paragraph" w:customStyle="1" w:styleId="91DF0D6494F64DE59A4028181B66A17C">
    <w:name w:val="91DF0D6494F64DE59A4028181B66A17C"/>
  </w:style>
  <w:style w:type="paragraph" w:customStyle="1" w:styleId="28AF039D1F5D41AD868EDA3578A7267B">
    <w:name w:val="28AF039D1F5D41AD868EDA3578A7267B"/>
  </w:style>
  <w:style w:type="paragraph" w:customStyle="1" w:styleId="41B3A9C7BA2344F69205695835C8EA64">
    <w:name w:val="41B3A9C7BA2344F69205695835C8EA64"/>
  </w:style>
  <w:style w:type="paragraph" w:customStyle="1" w:styleId="504D0F45979E42DBA6EC05AC3C13A97A">
    <w:name w:val="504D0F45979E42DBA6EC05AC3C13A97A"/>
  </w:style>
  <w:style w:type="paragraph" w:customStyle="1" w:styleId="D1297F2E470E404A824E77068059FEBD">
    <w:name w:val="D1297F2E470E404A824E77068059FEBD"/>
  </w:style>
  <w:style w:type="paragraph" w:customStyle="1" w:styleId="99E84A47400C4EE797899439620A17F0">
    <w:name w:val="99E84A47400C4EE797899439620A17F0"/>
  </w:style>
  <w:style w:type="paragraph" w:customStyle="1" w:styleId="F0962F5A54CD40CBA58B3A0223ACC9F9">
    <w:name w:val="F0962F5A54CD40CBA58B3A0223ACC9F9"/>
  </w:style>
  <w:style w:type="paragraph" w:customStyle="1" w:styleId="2AA2EF847F214902BC098D222E9916CA">
    <w:name w:val="2AA2EF847F214902BC098D222E9916CA"/>
  </w:style>
  <w:style w:type="paragraph" w:customStyle="1" w:styleId="6479B4985A4B4A4D876BFA65A4D3574C">
    <w:name w:val="6479B4985A4B4A4D876BFA65A4D3574C"/>
  </w:style>
  <w:style w:type="paragraph" w:customStyle="1" w:styleId="7627E9C5E7A5453F87FD349A52F73374">
    <w:name w:val="7627E9C5E7A5453F87FD349A52F73374"/>
  </w:style>
  <w:style w:type="paragraph" w:customStyle="1" w:styleId="09EBC9A46FEE4B8296AF8938FA2E1CAD">
    <w:name w:val="09EBC9A46FEE4B8296AF8938FA2E1CAD"/>
  </w:style>
  <w:style w:type="paragraph" w:customStyle="1" w:styleId="062A881604F047C8AF848847D6F6BFBC">
    <w:name w:val="062A881604F047C8AF848847D6F6BFBC"/>
  </w:style>
  <w:style w:type="paragraph" w:customStyle="1" w:styleId="869D7D8D11B44481824C6D801E615321">
    <w:name w:val="869D7D8D11B44481824C6D801E615321"/>
  </w:style>
  <w:style w:type="paragraph" w:customStyle="1" w:styleId="0E9C31DF153346F6B93189C3B563CEDE">
    <w:name w:val="0E9C31DF153346F6B93189C3B563CEDE"/>
  </w:style>
  <w:style w:type="paragraph" w:customStyle="1" w:styleId="BF72F6FA04AB43AAA216ECCBC256A689">
    <w:name w:val="BF72F6FA04AB43AAA216ECCBC256A689"/>
  </w:style>
  <w:style w:type="paragraph" w:customStyle="1" w:styleId="336B2A717DEC4463998ECF037C79A2CC">
    <w:name w:val="336B2A717DEC4463998ECF037C79A2CC"/>
  </w:style>
  <w:style w:type="paragraph" w:customStyle="1" w:styleId="E2710024F401450CB781B0F99B5A8CBA">
    <w:name w:val="E2710024F401450CB781B0F99B5A8CBA"/>
  </w:style>
  <w:style w:type="paragraph" w:customStyle="1" w:styleId="D6C657AA691C4A919A3FA2870A17366D">
    <w:name w:val="D6C657AA691C4A919A3FA2870A17366D"/>
  </w:style>
  <w:style w:type="paragraph" w:customStyle="1" w:styleId="983E4637777C439CA7CC7B5285D2E8F0">
    <w:name w:val="983E4637777C439CA7CC7B5285D2E8F0"/>
  </w:style>
  <w:style w:type="paragraph" w:customStyle="1" w:styleId="694E994E0E6E43F5A5DCE78FE357DF48">
    <w:name w:val="694E994E0E6E43F5A5DCE78FE357DF48"/>
  </w:style>
  <w:style w:type="paragraph" w:customStyle="1" w:styleId="F80C6742B6FE47BCAF56C605380D71FE">
    <w:name w:val="F80C6742B6FE47BCAF56C605380D71FE"/>
  </w:style>
  <w:style w:type="paragraph" w:customStyle="1" w:styleId="9AA42AACA9B24601BEA9B45D2DD95B21">
    <w:name w:val="9AA42AACA9B24601BEA9B45D2DD95B21"/>
  </w:style>
  <w:style w:type="paragraph" w:customStyle="1" w:styleId="53DCBD5F0F9641B7AB36640D535EB35C">
    <w:name w:val="53DCBD5F0F9641B7AB36640D535EB35C"/>
  </w:style>
  <w:style w:type="paragraph" w:customStyle="1" w:styleId="74C4B1B04B294431AF9FDDABE02B0690">
    <w:name w:val="74C4B1B04B294431AF9FDDABE02B0690"/>
  </w:style>
  <w:style w:type="paragraph" w:customStyle="1" w:styleId="30A6957C6D5E46DDA780E26249EDC245">
    <w:name w:val="30A6957C6D5E46DDA780E26249EDC245"/>
  </w:style>
  <w:style w:type="paragraph" w:customStyle="1" w:styleId="AgmtBodyText">
    <w:name w:val="Agmt Body Text"/>
    <w:qFormat/>
    <w:pPr>
      <w:spacing w:before="240" w:after="0" w:line="240" w:lineRule="auto"/>
    </w:pPr>
    <w:rPr>
      <w:rFonts w:ascii="Calibri" w:eastAsia="Times New Roman" w:hAnsi="Calibri" w:cs="Times New Roman"/>
      <w:lang w:eastAsia="en-US"/>
    </w:rPr>
  </w:style>
  <w:style w:type="paragraph" w:customStyle="1" w:styleId="2C58B08760A649759C874A916793FBB2">
    <w:name w:val="2C58B08760A649759C874A916793FBB2"/>
  </w:style>
  <w:style w:type="paragraph" w:customStyle="1" w:styleId="65622330A5FD47BC89C5C79402034FEA">
    <w:name w:val="65622330A5FD47BC89C5C79402034FEA"/>
  </w:style>
  <w:style w:type="paragraph" w:customStyle="1" w:styleId="191A15F1A2494759BFE650886141C50B">
    <w:name w:val="191A15F1A2494759BFE650886141C50B"/>
  </w:style>
  <w:style w:type="paragraph" w:customStyle="1" w:styleId="871FD91944E84432AD1BDF8B26418650">
    <w:name w:val="871FD91944E84432AD1BDF8B26418650"/>
  </w:style>
  <w:style w:type="paragraph" w:customStyle="1" w:styleId="609A58E0B089483FA9BE914164AC86A7">
    <w:name w:val="609A58E0B089483FA9BE914164AC86A7"/>
  </w:style>
  <w:style w:type="paragraph" w:customStyle="1" w:styleId="8B8283113B3B4F2CBAD17B1F0A1E26E7">
    <w:name w:val="8B8283113B3B4F2CBAD17B1F0A1E26E7"/>
  </w:style>
  <w:style w:type="paragraph" w:customStyle="1" w:styleId="D336622DC69E45BC8AF14758D3ABC0D9">
    <w:name w:val="D336622DC69E45BC8AF14758D3ABC0D9"/>
  </w:style>
  <w:style w:type="paragraph" w:customStyle="1" w:styleId="BAFDE9CE4D694461A5C8E9113E0497BA">
    <w:name w:val="BAFDE9CE4D694461A5C8E9113E0497BA"/>
  </w:style>
  <w:style w:type="paragraph" w:customStyle="1" w:styleId="48ED563578B144E287C27C77D45A6FAC">
    <w:name w:val="48ED563578B144E287C27C77D45A6FAC"/>
  </w:style>
  <w:style w:type="paragraph" w:customStyle="1" w:styleId="CAF4361CEAB54FB49DCBE9D2E8E61E36">
    <w:name w:val="CAF4361CEAB54FB49DCBE9D2E8E61E36"/>
  </w:style>
  <w:style w:type="paragraph" w:customStyle="1" w:styleId="5DE72FDD89B84B8182C30E0746BD18EB">
    <w:name w:val="5DE72FDD89B84B8182C30E0746BD18EB"/>
  </w:style>
  <w:style w:type="paragraph" w:customStyle="1" w:styleId="8E7FFC9F011E490C832CB0E84867EA48">
    <w:name w:val="8E7FFC9F011E490C832CB0E84867EA48"/>
  </w:style>
  <w:style w:type="paragraph" w:customStyle="1" w:styleId="21241FDB379B420B88095769C772DC53">
    <w:name w:val="21241FDB379B420B88095769C772DC53"/>
  </w:style>
  <w:style w:type="paragraph" w:customStyle="1" w:styleId="1056C4FF0BD848AEA03B043EB3EF913B">
    <w:name w:val="1056C4FF0BD848AEA03B043EB3EF9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EffectiveDate>2019-09-09T00:00:00</EffectiveDate>
  <OtherPartyName/>
  <OtherPartyStreetAddress/>
  <OtherPartyCity/>
  <OtherPartyProv/>
  <OtherPartyPC/>
  <OtherPartyCountry/>
  <OtherPartyRep/>
  <OtherPartyTel/>
  <OtherPartyFax/>
  <OtherPartyEmail/>
  <StudentName/>
  <StudentTel/>
  <StudentFax/>
  <StudentEmail/>
  <StudentStreetAddress/>
  <StudentCity/>
  <StudentProv/>
  <StudentCountry/>
  <StudentPC/>
  <BCITRep>Donna Turner</BCITRep>
  <BCITTel>604-456-8092</BCITTel>
  <BCITFax/>
  <BCITEmail>dturner80@bcit.ca</BCITEmail>
  <FormNumber>CS-37 (2019:09)</FormNumber>
  <ProjectEndDate/>
  <PrincipleInvestigator/>
</root>
</file>

<file path=customXml/item3.xml><?xml version="1.0" encoding="utf-8"?>
<ct:contentTypeSchema xmlns:ct="http://schemas.microsoft.com/office/2006/metadata/contentType" xmlns:ma="http://schemas.microsoft.com/office/2006/metadata/properties/metaAttributes" ct:_="" ma:_="" ma:contentTypeName="Document" ma:contentTypeID="0x0101002260FC44C6711A4AA43C9A4B153D868F" ma:contentTypeVersion="7" ma:contentTypeDescription="Create a new document." ma:contentTypeScope="" ma:versionID="34a60127e9d6f1f60a9cfa933820cbf6">
  <xsd:schema xmlns:xsd="http://www.w3.org/2001/XMLSchema" xmlns:xs="http://www.w3.org/2001/XMLSchema" xmlns:p="http://schemas.microsoft.com/office/2006/metadata/properties" xmlns:ns2="7e250fa9-c275-4bb8-8d26-cf319edeb502" targetNamespace="http://schemas.microsoft.com/office/2006/metadata/properties" ma:root="true" ma:fieldsID="e8561bb19c228d718d25926e82ec4478" ns2:_="">
    <xsd:import namespace="7e250fa9-c275-4bb8-8d26-cf319edeb502"/>
    <xsd:element name="properties">
      <xsd:complexType>
        <xsd:sequence>
          <xsd:element name="documentManagement">
            <xsd:complexType>
              <xsd:all>
                <xsd:element ref="ns2:Document_x0020_Viewer" minOccurs="0"/>
                <xsd:element ref="ns2:Group" minOccurs="0"/>
                <xsd:element ref="ns2:Doc_x0020_Name" minOccurs="0"/>
                <xsd:element ref="ns2:CS_x0020_Tracking" minOccurs="0"/>
                <xsd:element ref="ns2:Used_x0020_By" minOccurs="0"/>
                <xsd:element ref="ns2:Doc_x0020_Classifi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50fa9-c275-4bb8-8d26-cf319edeb502"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element name="Group" ma:index="9" nillable="true" ma:displayName="Group" ma:internalName="Group">
      <xsd:complexType>
        <xsd:complexContent>
          <xsd:extension base="dms:MultiChoice">
            <xsd:sequence>
              <xsd:element name="Value" maxOccurs="unbounded" minOccurs="0" nillable="true">
                <xsd:simpleType>
                  <xsd:restriction base="dms:Choice">
                    <xsd:enumeration value="Competitive Process"/>
                    <xsd:enumeration value="Contracts &amp; Risk"/>
                    <xsd:enumeration value="POs &amp; Banner"/>
                    <xsd:enumeration value="Office Admin"/>
                  </xsd:restriction>
                </xsd:simpleType>
              </xsd:element>
            </xsd:sequence>
          </xsd:extension>
        </xsd:complexContent>
      </xsd:complexType>
    </xsd:element>
    <xsd:element name="Doc_x0020_Name" ma:index="10" nillable="true" ma:displayName="Doc Name" ma:internalName="Doc_x0020_Name">
      <xsd:simpleType>
        <xsd:restriction base="dms:Text">
          <xsd:maxLength value="50"/>
        </xsd:restriction>
      </xsd:simpleType>
    </xsd:element>
    <xsd:element name="CS_x0020_Tracking" ma:index="11" nillable="true" ma:displayName="CS Tracking" ma:description="Assigned document tracking number." ma:internalName="CS_x0020_Tracking">
      <xsd:simpleType>
        <xsd:restriction base="dms:Text">
          <xsd:maxLength value="10"/>
        </xsd:restriction>
      </xsd:simpleType>
    </xsd:element>
    <xsd:element name="Used_x0020_By" ma:index="12" nillable="true" ma:displayName="Used By" ma:description="Select which group or groups will use this document." ma:internalName="Used_x0020_By">
      <xsd:complexType>
        <xsd:complexContent>
          <xsd:extension base="dms:MultiChoice">
            <xsd:sequence>
              <xsd:element name="Value" maxOccurs="unbounded" minOccurs="0" nillable="true">
                <xsd:simpleType>
                  <xsd:restriction base="dms:Choice">
                    <xsd:enumeration value="Purchasing"/>
                    <xsd:enumeration value="BCIT Community"/>
                  </xsd:restriction>
                </xsd:simpleType>
              </xsd:element>
            </xsd:sequence>
          </xsd:extension>
        </xsd:complexContent>
      </xsd:complexType>
    </xsd:element>
    <xsd:element name="Doc_x0020_Classification" ma:index="13" nillable="true" ma:displayName="Doc Classification" ma:description="Simple classification of document usage/type." ma:format="Dropdown" ma:internalName="Doc_x0020_Classification">
      <xsd:simpleType>
        <xsd:restriction base="dms:Choice">
          <xsd:enumeration value="Procedure"/>
          <xsd:enumeration value="Resource"/>
          <xsd:enumeration value="Template"/>
          <xsd:enumeration value="Log File"/>
          <xsd:enumeration value="Source File"/>
        </xsd:restriction>
      </xsd:simpleType>
    </xsd:element>
    <xsd:element name="Status" ma:index="14" nillable="true" ma:displayName="Status" ma:format="Dropdown" ma:internalName="Status">
      <xsd:simpleType>
        <xsd:restriction base="dms:Choice">
          <xsd:enumeration value="Active"/>
          <xsd:enumeration value="Draft"/>
          <xsd:enumeration value="Requires Update"/>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Viewer xmlns="7e250fa9-c275-4bb8-8d26-cf319edeb502" xsi:nil="true"/>
    <CS_x0020_Tracking xmlns="7e250fa9-c275-4bb8-8d26-cf319edeb502">CS-37</CS_x0020_Tracking>
    <Doc_x0020_Classification xmlns="7e250fa9-c275-4bb8-8d26-cf319edeb502">Template</Doc_x0020_Classification>
    <Status xmlns="7e250fa9-c275-4bb8-8d26-cf319edeb502">Active</Status>
    <Group xmlns="7e250fa9-c275-4bb8-8d26-cf319edeb502">
      <Value>Contracts &amp; Risk</Value>
    </Group>
    <Used_x0020_By xmlns="7e250fa9-c275-4bb8-8d26-cf319edeb502">
      <Value>BCIT Community</Value>
    </Used_x0020_By>
    <Doc_x0020_Name xmlns="7e250fa9-c275-4bb8-8d26-cf319edeb502">Student Practicum Confidentiality Intellectual Pro</Doc_x0020_Name>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A5A576C-9BA9-4519-A412-47B1DB20B0E5}">
  <ds:schemaRefs>
    <ds:schemaRef ds:uri="http://schemas.microsoft.com/sharepoint/v3/contenttype/forms"/>
  </ds:schemaRefs>
</ds:datastoreItem>
</file>

<file path=customXml/itemProps2.xml><?xml version="1.0" encoding="utf-8"?>
<ds:datastoreItem xmlns:ds="http://schemas.openxmlformats.org/officeDocument/2006/customXml" ds:itemID="{A9FBD905-7478-46CB-A040-91834D93AA35}">
  <ds:schemaRefs/>
</ds:datastoreItem>
</file>

<file path=customXml/itemProps3.xml><?xml version="1.0" encoding="utf-8"?>
<ds:datastoreItem xmlns:ds="http://schemas.openxmlformats.org/officeDocument/2006/customXml" ds:itemID="{3990881E-3F5B-4B74-9206-7791DA3E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50fa9-c275-4bb8-8d26-cf319edeb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574EC-11BE-424C-A05C-F5E5A3E23138}">
  <ds:schemaRefs>
    <ds:schemaRef ds:uri="http://schemas.microsoft.com/office/2006/metadata/properties"/>
    <ds:schemaRef ds:uri="http://schemas.microsoft.com/office/infopath/2007/PartnerControls"/>
    <ds:schemaRef ds:uri="7e250fa9-c275-4bb8-8d26-cf319edeb502"/>
  </ds:schemaRefs>
</ds:datastoreItem>
</file>

<file path=customXml/itemProps5.xml><?xml version="1.0" encoding="utf-8"?>
<ds:datastoreItem xmlns:ds="http://schemas.openxmlformats.org/officeDocument/2006/customXml" ds:itemID="{2A2CCFBF-A4CB-41B0-BAA1-D8C96C13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CS-37.dotx</Template>
  <TotalTime>0</TotalTime>
  <Pages>12</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Student Practicum Agreement</vt:lpstr>
    </vt:vector>
  </TitlesOfParts>
  <Company>BCIT</Company>
  <LinksUpToDate>false</LinksUpToDate>
  <CharactersWithSpaces>29104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Practicum Agreement</dc:title>
  <dc:subject>Contract</dc:subject>
  <dc:creator>Martin Peng</dc:creator>
  <cp:keywords>contract</cp:keywords>
  <dc:description/>
  <cp:lastModifiedBy>Microsoft account</cp:lastModifiedBy>
  <cp:revision>1</cp:revision>
  <cp:lastPrinted>2013-04-09T18:21:00Z</cp:lastPrinted>
  <dcterms:created xsi:type="dcterms:W3CDTF">2021-02-04T22:05:00Z</dcterms:created>
  <dcterms:modified xsi:type="dcterms:W3CDTF">2021-02-04T22:05:00Z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0x0101002260FC44C6711A4AA43C9A4B153D868F</vt:lpwstr>
  </property>
  <property fmtid="{D5CDD505-2E9C-101B-9397-08002B2CF9AE}" pid="3" name="BoostSolutions_DocumentViewer_DocumentInfo">
    <vt:lpwstr>{"OriginalWidth":816,"OriginalHeight":1056,"Resolution":0,"PageCount":12,"IsEncrypted":false,"LicenseValid":false,"IsError":false,"ErrorMsg":null,"IsImageFile":false,"ImageFileUrl":null,"IsSupportedFile":false,"IsActivedFeature":false}</vt:lpwstr>
  </property>
</Properties>
</file>